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F6C0" w14:textId="77777777" w:rsidR="00DD4F0D" w:rsidRDefault="00DD4F0D">
      <w:pPr>
        <w:spacing w:before="120" w:after="120"/>
        <w:jc w:val="center"/>
        <w:rPr>
          <w:rFonts w:eastAsia="標楷體"/>
          <w:w w:val="90"/>
          <w:sz w:val="36"/>
          <w:szCs w:val="36"/>
        </w:rPr>
      </w:pPr>
      <w:r>
        <w:rPr>
          <w:rFonts w:eastAsia="標楷體" w:hint="eastAsia"/>
          <w:sz w:val="36"/>
          <w:szCs w:val="36"/>
        </w:rPr>
        <w:t>材料系材料測試服務儀器調查表</w:t>
      </w:r>
    </w:p>
    <w:p w14:paraId="1E43FE7E" w14:textId="77777777" w:rsidR="00DD4F0D" w:rsidRDefault="00DD4F0D">
      <w:pPr>
        <w:spacing w:line="60" w:lineRule="auto"/>
        <w:jc w:val="both"/>
        <w:rPr>
          <w:rFonts w:eastAsia="標楷體"/>
          <w:spacing w:val="-40"/>
          <w:w w:val="90"/>
          <w:sz w:val="12"/>
        </w:rPr>
      </w:pPr>
    </w:p>
    <w:tbl>
      <w:tblPr>
        <w:tblW w:w="96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1412"/>
        <w:gridCol w:w="715"/>
        <w:gridCol w:w="992"/>
        <w:gridCol w:w="850"/>
        <w:gridCol w:w="706"/>
        <w:gridCol w:w="1592"/>
      </w:tblGrid>
      <w:tr w:rsidR="00DD4F0D" w14:paraId="4AA7E9FB" w14:textId="77777777">
        <w:trPr>
          <w:cantSplit/>
          <w:trHeight w:val="509"/>
        </w:trPr>
        <w:tc>
          <w:tcPr>
            <w:tcW w:w="1302" w:type="dxa"/>
            <w:vMerge w:val="restart"/>
            <w:tcBorders>
              <w:top w:val="single" w:sz="12" w:space="0" w:color="auto"/>
              <w:left w:val="single" w:sz="12" w:space="0" w:color="auto"/>
              <w:right w:val="single" w:sz="4" w:space="0" w:color="auto"/>
            </w:tcBorders>
            <w:vAlign w:val="center"/>
          </w:tcPr>
          <w:p w14:paraId="3186D9FA" w14:textId="77777777" w:rsidR="00DD4F0D" w:rsidRPr="00F02C43" w:rsidRDefault="00DD4F0D">
            <w:pPr>
              <w:spacing w:after="60" w:line="200" w:lineRule="atLeast"/>
              <w:jc w:val="center"/>
              <w:rPr>
                <w:rFonts w:ascii="標楷體" w:eastAsia="標楷體" w:hAnsi="標楷體"/>
                <w:szCs w:val="24"/>
              </w:rPr>
            </w:pPr>
            <w:r w:rsidRPr="00F02C43">
              <w:rPr>
                <w:rFonts w:ascii="標楷體" w:eastAsia="標楷體" w:hAnsi="標楷體" w:hint="eastAsia"/>
                <w:szCs w:val="24"/>
              </w:rPr>
              <w:t>儀器名稱</w:t>
            </w:r>
          </w:p>
        </w:tc>
        <w:tc>
          <w:tcPr>
            <w:tcW w:w="8395" w:type="dxa"/>
            <w:gridSpan w:val="8"/>
            <w:tcBorders>
              <w:top w:val="single" w:sz="12" w:space="0" w:color="auto"/>
              <w:left w:val="single" w:sz="4" w:space="0" w:color="auto"/>
              <w:right w:val="single" w:sz="12" w:space="0" w:color="auto"/>
            </w:tcBorders>
            <w:vAlign w:val="center"/>
          </w:tcPr>
          <w:p w14:paraId="1D651A1F" w14:textId="77777777" w:rsidR="00DD4F0D" w:rsidRPr="00F02C43" w:rsidRDefault="00DD4F0D">
            <w:pPr>
              <w:jc w:val="both"/>
              <w:rPr>
                <w:rFonts w:ascii="標楷體" w:eastAsia="標楷體" w:hAnsi="標楷體"/>
              </w:rPr>
            </w:pPr>
            <w:r w:rsidRPr="00F02C43">
              <w:rPr>
                <w:rFonts w:ascii="標楷體" w:eastAsia="標楷體" w:hAnsi="標楷體" w:hint="eastAsia"/>
              </w:rPr>
              <w:t>中文</w:t>
            </w:r>
            <w:r w:rsidRPr="00F02C43">
              <w:rPr>
                <w:rFonts w:ascii="標楷體" w:eastAsia="標楷體" w:hAnsi="標楷體"/>
              </w:rPr>
              <w:t>：</w:t>
            </w:r>
            <w:r w:rsidRPr="00F02C43">
              <w:rPr>
                <w:rFonts w:ascii="標楷體" w:eastAsia="標楷體" w:hAnsi="標楷體" w:hint="eastAsia"/>
              </w:rPr>
              <w:t>全自動界面電位分析儀</w:t>
            </w:r>
          </w:p>
        </w:tc>
      </w:tr>
      <w:tr w:rsidR="00DD4F0D" w14:paraId="6B9E6DF6"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44"/>
        </w:trPr>
        <w:tc>
          <w:tcPr>
            <w:tcW w:w="1302" w:type="dxa"/>
            <w:vMerge/>
            <w:tcBorders>
              <w:left w:val="single" w:sz="12" w:space="0" w:color="auto"/>
              <w:bottom w:val="single" w:sz="6" w:space="0" w:color="auto"/>
              <w:right w:val="single" w:sz="4" w:space="0" w:color="auto"/>
            </w:tcBorders>
            <w:vAlign w:val="center"/>
          </w:tcPr>
          <w:p w14:paraId="26C83068" w14:textId="77777777" w:rsidR="00DD4F0D" w:rsidRPr="00F02C43" w:rsidRDefault="00DD4F0D">
            <w:pPr>
              <w:jc w:val="center"/>
              <w:rPr>
                <w:rFonts w:ascii="標楷體" w:eastAsia="標楷體" w:hAnsi="標楷體"/>
                <w:szCs w:val="24"/>
              </w:rPr>
            </w:pPr>
          </w:p>
        </w:tc>
        <w:tc>
          <w:tcPr>
            <w:tcW w:w="6097" w:type="dxa"/>
            <w:gridSpan w:val="6"/>
            <w:tcBorders>
              <w:top w:val="single" w:sz="6" w:space="0" w:color="auto"/>
              <w:left w:val="single" w:sz="4" w:space="0" w:color="auto"/>
              <w:bottom w:val="single" w:sz="6" w:space="0" w:color="auto"/>
              <w:right w:val="single" w:sz="4" w:space="0" w:color="auto"/>
            </w:tcBorders>
            <w:vAlign w:val="center"/>
          </w:tcPr>
          <w:p w14:paraId="68F5C0AC" w14:textId="77777777" w:rsidR="00DD4F0D" w:rsidRPr="00354E07" w:rsidRDefault="00DD4F0D">
            <w:pPr>
              <w:jc w:val="both"/>
              <w:rPr>
                <w:rFonts w:eastAsia="標楷體"/>
              </w:rPr>
            </w:pPr>
            <w:r w:rsidRPr="00354E07">
              <w:rPr>
                <w:rFonts w:eastAsia="標楷體"/>
              </w:rPr>
              <w:t>英文：</w:t>
            </w:r>
            <w:r w:rsidRPr="00354E07">
              <w:rPr>
                <w:rFonts w:eastAsia="標楷體"/>
                <w:color w:val="333333"/>
                <w:szCs w:val="24"/>
                <w:shd w:val="clear" w:color="auto" w:fill="FFFFFF"/>
              </w:rPr>
              <w:t xml:space="preserve">Zeta Potential Analyzer </w:t>
            </w:r>
          </w:p>
        </w:tc>
        <w:tc>
          <w:tcPr>
            <w:tcW w:w="706" w:type="dxa"/>
            <w:tcBorders>
              <w:top w:val="single" w:sz="6" w:space="0" w:color="auto"/>
              <w:left w:val="single" w:sz="4" w:space="0" w:color="auto"/>
              <w:bottom w:val="single" w:sz="6" w:space="0" w:color="auto"/>
              <w:right w:val="single" w:sz="4" w:space="0" w:color="auto"/>
            </w:tcBorders>
            <w:vAlign w:val="center"/>
          </w:tcPr>
          <w:p w14:paraId="36ED7DD9" w14:textId="77777777" w:rsidR="00DD4F0D" w:rsidRPr="00354E07" w:rsidRDefault="00DD4F0D">
            <w:pPr>
              <w:jc w:val="center"/>
              <w:rPr>
                <w:rFonts w:eastAsia="標楷體"/>
              </w:rPr>
            </w:pPr>
            <w:r w:rsidRPr="00354E07">
              <w:rPr>
                <w:rFonts w:eastAsia="標楷體"/>
              </w:rPr>
              <w:t>簡稱</w:t>
            </w:r>
          </w:p>
        </w:tc>
        <w:tc>
          <w:tcPr>
            <w:tcW w:w="1592" w:type="dxa"/>
            <w:tcBorders>
              <w:top w:val="single" w:sz="6" w:space="0" w:color="auto"/>
              <w:left w:val="single" w:sz="4" w:space="0" w:color="auto"/>
              <w:bottom w:val="single" w:sz="6" w:space="0" w:color="auto"/>
              <w:right w:val="single" w:sz="12" w:space="0" w:color="auto"/>
            </w:tcBorders>
            <w:vAlign w:val="center"/>
          </w:tcPr>
          <w:p w14:paraId="5001AEDE" w14:textId="77777777" w:rsidR="00DD4F0D" w:rsidRPr="00354E07" w:rsidRDefault="00DD4F0D">
            <w:pPr>
              <w:ind w:firstLineChars="4" w:firstLine="10"/>
              <w:jc w:val="both"/>
              <w:rPr>
                <w:rFonts w:eastAsia="標楷體"/>
              </w:rPr>
            </w:pPr>
            <w:r w:rsidRPr="00354E07">
              <w:rPr>
                <w:rFonts w:eastAsia="標楷體"/>
              </w:rPr>
              <w:t>Zeta</w:t>
            </w:r>
          </w:p>
        </w:tc>
      </w:tr>
      <w:tr w:rsidR="00DD4F0D" w14:paraId="1D5B7554"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53"/>
        </w:trPr>
        <w:tc>
          <w:tcPr>
            <w:tcW w:w="1302" w:type="dxa"/>
            <w:tcBorders>
              <w:top w:val="single" w:sz="6" w:space="0" w:color="auto"/>
              <w:left w:val="single" w:sz="12" w:space="0" w:color="auto"/>
              <w:bottom w:val="single" w:sz="6" w:space="0" w:color="auto"/>
            </w:tcBorders>
            <w:vAlign w:val="center"/>
          </w:tcPr>
          <w:p w14:paraId="37ED651D" w14:textId="77777777" w:rsidR="00DD4F0D" w:rsidRPr="00F02C43" w:rsidRDefault="00DD4F0D">
            <w:pPr>
              <w:jc w:val="center"/>
              <w:rPr>
                <w:rFonts w:ascii="標楷體" w:eastAsia="標楷體" w:hAnsi="標楷體"/>
                <w:szCs w:val="24"/>
              </w:rPr>
            </w:pPr>
            <w:r w:rsidRPr="00F02C43">
              <w:rPr>
                <w:rFonts w:ascii="標楷體" w:eastAsia="標楷體" w:hAnsi="標楷體" w:hint="eastAsia"/>
                <w:szCs w:val="24"/>
              </w:rPr>
              <w:t>廠牌</w:t>
            </w:r>
          </w:p>
        </w:tc>
        <w:tc>
          <w:tcPr>
            <w:tcW w:w="6097" w:type="dxa"/>
            <w:gridSpan w:val="6"/>
            <w:tcBorders>
              <w:top w:val="single" w:sz="6" w:space="0" w:color="auto"/>
              <w:right w:val="single" w:sz="4" w:space="0" w:color="auto"/>
            </w:tcBorders>
            <w:vAlign w:val="center"/>
          </w:tcPr>
          <w:p w14:paraId="294CCEFF" w14:textId="77777777" w:rsidR="00DD4F0D" w:rsidRPr="00354E07" w:rsidRDefault="00DD4F0D">
            <w:pPr>
              <w:jc w:val="both"/>
              <w:rPr>
                <w:rFonts w:eastAsia="標楷體"/>
              </w:rPr>
            </w:pPr>
            <w:r w:rsidRPr="00354E07">
              <w:rPr>
                <w:rFonts w:eastAsia="標楷體"/>
                <w:color w:val="000000"/>
              </w:rPr>
              <w:t>Colloidal Dynamics</w:t>
            </w:r>
          </w:p>
        </w:tc>
        <w:tc>
          <w:tcPr>
            <w:tcW w:w="706" w:type="dxa"/>
            <w:tcBorders>
              <w:top w:val="single" w:sz="6" w:space="0" w:color="auto"/>
              <w:left w:val="single" w:sz="4" w:space="0" w:color="auto"/>
              <w:right w:val="single" w:sz="4" w:space="0" w:color="auto"/>
            </w:tcBorders>
            <w:vAlign w:val="center"/>
          </w:tcPr>
          <w:p w14:paraId="02ADCEBA" w14:textId="77777777" w:rsidR="00DD4F0D" w:rsidRPr="00354E07" w:rsidRDefault="00DD4F0D">
            <w:pPr>
              <w:jc w:val="center"/>
              <w:rPr>
                <w:rFonts w:eastAsia="標楷體"/>
              </w:rPr>
            </w:pPr>
            <w:r w:rsidRPr="00354E07">
              <w:rPr>
                <w:rFonts w:eastAsia="標楷體"/>
              </w:rPr>
              <w:t>國別</w:t>
            </w:r>
          </w:p>
        </w:tc>
        <w:tc>
          <w:tcPr>
            <w:tcW w:w="1592" w:type="dxa"/>
            <w:tcBorders>
              <w:top w:val="single" w:sz="6" w:space="0" w:color="auto"/>
              <w:left w:val="single" w:sz="4" w:space="0" w:color="auto"/>
              <w:right w:val="single" w:sz="12" w:space="0" w:color="auto"/>
            </w:tcBorders>
            <w:vAlign w:val="center"/>
          </w:tcPr>
          <w:p w14:paraId="60E070FD" w14:textId="77777777" w:rsidR="00DD4F0D" w:rsidRPr="00354E07" w:rsidRDefault="00DD4F0D">
            <w:pPr>
              <w:ind w:leftChars="-1" w:left="-2" w:firstLineChars="4" w:firstLine="10"/>
              <w:jc w:val="both"/>
              <w:rPr>
                <w:rFonts w:eastAsia="標楷體"/>
              </w:rPr>
            </w:pPr>
            <w:r w:rsidRPr="00354E07">
              <w:rPr>
                <w:rFonts w:eastAsia="標楷體"/>
                <w:color w:val="000000"/>
              </w:rPr>
              <w:t>美國</w:t>
            </w:r>
          </w:p>
        </w:tc>
      </w:tr>
      <w:tr w:rsidR="00DD4F0D" w14:paraId="03CCE113"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577"/>
        </w:trPr>
        <w:tc>
          <w:tcPr>
            <w:tcW w:w="1302" w:type="dxa"/>
            <w:tcBorders>
              <w:top w:val="single" w:sz="6" w:space="0" w:color="auto"/>
              <w:left w:val="single" w:sz="12" w:space="0" w:color="auto"/>
              <w:bottom w:val="single" w:sz="6" w:space="0" w:color="auto"/>
            </w:tcBorders>
            <w:vAlign w:val="center"/>
          </w:tcPr>
          <w:p w14:paraId="58B0D2B5" w14:textId="77777777" w:rsidR="00DD4F0D" w:rsidRPr="00F02C43" w:rsidRDefault="00DD4F0D">
            <w:pPr>
              <w:jc w:val="center"/>
              <w:rPr>
                <w:rFonts w:ascii="標楷體" w:eastAsia="標楷體" w:hAnsi="標楷體"/>
                <w:szCs w:val="24"/>
              </w:rPr>
            </w:pPr>
            <w:r w:rsidRPr="00F02C43">
              <w:rPr>
                <w:rFonts w:ascii="標楷體" w:eastAsia="標楷體" w:hAnsi="標楷體" w:hint="eastAsia"/>
                <w:szCs w:val="24"/>
              </w:rPr>
              <w:t>型號</w:t>
            </w:r>
          </w:p>
        </w:tc>
        <w:tc>
          <w:tcPr>
            <w:tcW w:w="3540" w:type="dxa"/>
            <w:gridSpan w:val="3"/>
            <w:tcBorders>
              <w:top w:val="single" w:sz="6" w:space="0" w:color="auto"/>
              <w:bottom w:val="single" w:sz="6" w:space="0" w:color="auto"/>
            </w:tcBorders>
            <w:vAlign w:val="center"/>
          </w:tcPr>
          <w:p w14:paraId="129056A1" w14:textId="77777777" w:rsidR="00DD4F0D" w:rsidRPr="00354E07" w:rsidRDefault="00DD4F0D">
            <w:pPr>
              <w:jc w:val="both"/>
              <w:rPr>
                <w:rFonts w:eastAsia="標楷體"/>
                <w:sz w:val="28"/>
              </w:rPr>
            </w:pPr>
            <w:proofErr w:type="spellStart"/>
            <w:r w:rsidRPr="00354E07">
              <w:rPr>
                <w:rFonts w:eastAsia="標楷體"/>
                <w:color w:val="000000"/>
              </w:rPr>
              <w:t>ZetaProbe</w:t>
            </w:r>
            <w:proofErr w:type="spellEnd"/>
          </w:p>
        </w:tc>
        <w:tc>
          <w:tcPr>
            <w:tcW w:w="2557" w:type="dxa"/>
            <w:gridSpan w:val="3"/>
            <w:tcBorders>
              <w:top w:val="single" w:sz="6" w:space="0" w:color="auto"/>
              <w:bottom w:val="single" w:sz="6" w:space="0" w:color="auto"/>
              <w:right w:val="single" w:sz="4" w:space="0" w:color="auto"/>
            </w:tcBorders>
            <w:vAlign w:val="center"/>
          </w:tcPr>
          <w:p w14:paraId="46580F0B" w14:textId="77777777" w:rsidR="00DD4F0D" w:rsidRPr="00354E07" w:rsidRDefault="00DD4F0D">
            <w:pPr>
              <w:jc w:val="center"/>
              <w:rPr>
                <w:rFonts w:eastAsia="標楷體"/>
              </w:rPr>
            </w:pPr>
            <w:r w:rsidRPr="00354E07">
              <w:rPr>
                <w:rFonts w:eastAsia="標楷體"/>
              </w:rPr>
              <w:t>放置地點</w:t>
            </w:r>
          </w:p>
        </w:tc>
        <w:tc>
          <w:tcPr>
            <w:tcW w:w="2298" w:type="dxa"/>
            <w:gridSpan w:val="2"/>
            <w:tcBorders>
              <w:top w:val="single" w:sz="6" w:space="0" w:color="auto"/>
              <w:left w:val="single" w:sz="4" w:space="0" w:color="auto"/>
              <w:bottom w:val="single" w:sz="6" w:space="0" w:color="auto"/>
              <w:right w:val="single" w:sz="12" w:space="0" w:color="auto"/>
            </w:tcBorders>
            <w:vAlign w:val="center"/>
          </w:tcPr>
          <w:p w14:paraId="3B45E772" w14:textId="77777777" w:rsidR="00DD4F0D" w:rsidRPr="00354E07" w:rsidRDefault="00DD4F0D">
            <w:pPr>
              <w:jc w:val="both"/>
              <w:rPr>
                <w:rFonts w:eastAsia="標楷體"/>
              </w:rPr>
            </w:pPr>
            <w:r w:rsidRPr="00354E07">
              <w:rPr>
                <w:rFonts w:eastAsia="標楷體"/>
              </w:rPr>
              <w:t>材料科技館</w:t>
            </w:r>
            <w:r w:rsidRPr="00354E07">
              <w:rPr>
                <w:rFonts w:eastAsia="標楷體"/>
              </w:rPr>
              <w:t>532-2</w:t>
            </w:r>
            <w:r w:rsidRPr="00354E07">
              <w:rPr>
                <w:rFonts w:eastAsia="標楷體"/>
              </w:rPr>
              <w:t>室</w:t>
            </w:r>
          </w:p>
        </w:tc>
      </w:tr>
      <w:tr w:rsidR="00DD4F0D" w14:paraId="192AB2BF" w14:textId="77777777" w:rsidTr="00825EAF">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1563"/>
        </w:trPr>
        <w:tc>
          <w:tcPr>
            <w:tcW w:w="1302" w:type="dxa"/>
            <w:tcBorders>
              <w:top w:val="single" w:sz="6" w:space="0" w:color="auto"/>
              <w:left w:val="single" w:sz="12" w:space="0" w:color="auto"/>
              <w:bottom w:val="single" w:sz="6" w:space="0" w:color="auto"/>
            </w:tcBorders>
            <w:vAlign w:val="center"/>
          </w:tcPr>
          <w:p w14:paraId="65E35584" w14:textId="77777777" w:rsidR="00DD4F0D" w:rsidRPr="00F02C43" w:rsidRDefault="00DD4F0D">
            <w:pPr>
              <w:jc w:val="center"/>
              <w:rPr>
                <w:rFonts w:ascii="標楷體" w:eastAsia="標楷體" w:hAnsi="標楷體"/>
                <w:szCs w:val="24"/>
              </w:rPr>
            </w:pPr>
            <w:r w:rsidRPr="00F02C43">
              <w:rPr>
                <w:rFonts w:ascii="標楷體" w:eastAsia="標楷體" w:hAnsi="標楷體" w:hint="eastAsia"/>
                <w:szCs w:val="24"/>
              </w:rPr>
              <w:t>重要</w:t>
            </w:r>
            <w:r w:rsidRPr="00F02C43">
              <w:rPr>
                <w:rFonts w:ascii="標楷體" w:eastAsia="標楷體" w:hAnsi="標楷體"/>
                <w:szCs w:val="24"/>
              </w:rPr>
              <w:t>規格</w:t>
            </w:r>
          </w:p>
        </w:tc>
        <w:tc>
          <w:tcPr>
            <w:tcW w:w="8395" w:type="dxa"/>
            <w:gridSpan w:val="8"/>
            <w:tcBorders>
              <w:top w:val="single" w:sz="6" w:space="0" w:color="auto"/>
              <w:bottom w:val="single" w:sz="6" w:space="0" w:color="auto"/>
              <w:right w:val="single" w:sz="12" w:space="0" w:color="auto"/>
            </w:tcBorders>
            <w:vAlign w:val="center"/>
          </w:tcPr>
          <w:p w14:paraId="5D548AF5" w14:textId="77777777" w:rsidR="00DD4F0D" w:rsidRPr="00354E07" w:rsidRDefault="00DD4F0D">
            <w:pPr>
              <w:jc w:val="both"/>
              <w:rPr>
                <w:rFonts w:eastAsia="標楷體"/>
                <w:color w:val="000000"/>
              </w:rPr>
            </w:pPr>
            <w:proofErr w:type="gramStart"/>
            <w:r w:rsidRPr="00354E07">
              <w:rPr>
                <w:rFonts w:eastAsia="標楷體"/>
                <w:color w:val="000000"/>
              </w:rPr>
              <w:t>電導度</w:t>
            </w:r>
            <w:proofErr w:type="gramEnd"/>
            <w:r w:rsidRPr="00354E07">
              <w:rPr>
                <w:rFonts w:eastAsia="標楷體"/>
                <w:color w:val="000000"/>
              </w:rPr>
              <w:t>:0~5 S/m</w:t>
            </w:r>
          </w:p>
          <w:p w14:paraId="0F63C953" w14:textId="77777777" w:rsidR="00DD4F0D" w:rsidRPr="00354E07" w:rsidRDefault="00DD4F0D">
            <w:pPr>
              <w:jc w:val="both"/>
              <w:rPr>
                <w:rFonts w:eastAsia="標楷體"/>
                <w:color w:val="000000"/>
              </w:rPr>
            </w:pPr>
            <w:r w:rsidRPr="00354E07">
              <w:rPr>
                <w:rFonts w:eastAsia="標楷體"/>
                <w:color w:val="000000"/>
              </w:rPr>
              <w:t xml:space="preserve">PH </w:t>
            </w:r>
            <w:r w:rsidRPr="00354E07">
              <w:rPr>
                <w:rFonts w:eastAsia="標楷體"/>
                <w:color w:val="000000"/>
              </w:rPr>
              <w:t>值</w:t>
            </w:r>
            <w:r w:rsidRPr="00354E07">
              <w:rPr>
                <w:rFonts w:eastAsia="標楷體"/>
                <w:color w:val="000000"/>
              </w:rPr>
              <w:t>:1-13</w:t>
            </w:r>
          </w:p>
          <w:p w14:paraId="022F3359" w14:textId="77777777" w:rsidR="00DD4F0D" w:rsidRPr="00354E07" w:rsidRDefault="00DD4F0D">
            <w:pPr>
              <w:jc w:val="both"/>
              <w:rPr>
                <w:rFonts w:eastAsia="標楷體"/>
                <w:color w:val="000000"/>
              </w:rPr>
            </w:pPr>
            <w:r w:rsidRPr="00354E07">
              <w:rPr>
                <w:rFonts w:eastAsia="標楷體"/>
                <w:color w:val="000000"/>
              </w:rPr>
              <w:t>最大電位</w:t>
            </w:r>
            <w:r w:rsidRPr="00354E07">
              <w:rPr>
                <w:rFonts w:eastAsia="標楷體"/>
                <w:color w:val="000000"/>
              </w:rPr>
              <w:t>:± 200 mV</w:t>
            </w:r>
          </w:p>
          <w:p w14:paraId="67D187AA" w14:textId="77777777" w:rsidR="00DD4F0D" w:rsidRPr="00354E07" w:rsidRDefault="00DD4F0D">
            <w:pPr>
              <w:jc w:val="both"/>
              <w:rPr>
                <w:rFonts w:eastAsia="標楷體"/>
                <w:color w:val="000000"/>
              </w:rPr>
            </w:pPr>
            <w:r w:rsidRPr="00354E07">
              <w:rPr>
                <w:rFonts w:eastAsia="標楷體"/>
                <w:color w:val="000000"/>
              </w:rPr>
              <w:t>粒徑範圍</w:t>
            </w:r>
            <w:r w:rsidRPr="00354E07">
              <w:rPr>
                <w:rFonts w:eastAsia="標楷體"/>
                <w:color w:val="000000"/>
              </w:rPr>
              <w:t>:1nm~30μm</w:t>
            </w:r>
          </w:p>
          <w:p w14:paraId="6C4E76A6" w14:textId="77777777" w:rsidR="00DD4F0D" w:rsidRPr="00F02C43" w:rsidRDefault="00DD4F0D">
            <w:pPr>
              <w:jc w:val="both"/>
              <w:rPr>
                <w:rFonts w:ascii="標楷體" w:eastAsia="標楷體" w:hAnsi="標楷體"/>
              </w:rPr>
            </w:pPr>
            <w:r w:rsidRPr="00354E07">
              <w:rPr>
                <w:rFonts w:eastAsia="標楷體"/>
                <w:color w:val="000000"/>
              </w:rPr>
              <w:t>黏度</w:t>
            </w:r>
            <w:r w:rsidRPr="00354E07">
              <w:rPr>
                <w:rFonts w:eastAsia="標楷體"/>
                <w:color w:val="000000"/>
              </w:rPr>
              <w:t>:</w:t>
            </w:r>
            <w:r w:rsidRPr="00354E07">
              <w:rPr>
                <w:rFonts w:eastAsia="標楷體"/>
                <w:color w:val="000000"/>
              </w:rPr>
              <w:t>可至</w:t>
            </w:r>
            <w:r w:rsidRPr="00354E07">
              <w:rPr>
                <w:rFonts w:eastAsia="標楷體"/>
                <w:color w:val="000000"/>
              </w:rPr>
              <w:t xml:space="preserve"> 20,000 cps </w:t>
            </w:r>
            <w:r w:rsidRPr="00354E07">
              <w:rPr>
                <w:rFonts w:eastAsia="標楷體"/>
                <w:color w:val="000000"/>
              </w:rPr>
              <w:t>以上。</w:t>
            </w:r>
          </w:p>
        </w:tc>
      </w:tr>
      <w:tr w:rsidR="00DD4F0D" w14:paraId="2CBE2816"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699"/>
        </w:trPr>
        <w:tc>
          <w:tcPr>
            <w:tcW w:w="1302" w:type="dxa"/>
            <w:tcBorders>
              <w:top w:val="single" w:sz="6" w:space="0" w:color="auto"/>
              <w:left w:val="single" w:sz="12" w:space="0" w:color="auto"/>
              <w:bottom w:val="single" w:sz="6" w:space="0" w:color="auto"/>
            </w:tcBorders>
            <w:vAlign w:val="center"/>
          </w:tcPr>
          <w:p w14:paraId="1618075B" w14:textId="77777777" w:rsidR="00DD4F0D" w:rsidRPr="00F02C43" w:rsidRDefault="00DD4F0D">
            <w:pPr>
              <w:jc w:val="center"/>
              <w:rPr>
                <w:rFonts w:ascii="標楷體" w:eastAsia="標楷體" w:hAnsi="標楷體"/>
                <w:szCs w:val="24"/>
              </w:rPr>
            </w:pPr>
            <w:r w:rsidRPr="00F02C43">
              <w:rPr>
                <w:rFonts w:ascii="標楷體" w:eastAsia="標楷體" w:hAnsi="標楷體" w:hint="eastAsia"/>
                <w:szCs w:val="24"/>
              </w:rPr>
              <w:t>儀器</w:t>
            </w:r>
            <w:r w:rsidRPr="00F02C43">
              <w:rPr>
                <w:rFonts w:ascii="標楷體" w:eastAsia="標楷體" w:hAnsi="標楷體"/>
                <w:szCs w:val="24"/>
              </w:rPr>
              <w:t>性能</w:t>
            </w:r>
          </w:p>
        </w:tc>
        <w:tc>
          <w:tcPr>
            <w:tcW w:w="8395" w:type="dxa"/>
            <w:gridSpan w:val="8"/>
            <w:tcBorders>
              <w:top w:val="single" w:sz="6" w:space="0" w:color="auto"/>
              <w:bottom w:val="single" w:sz="6" w:space="0" w:color="auto"/>
              <w:right w:val="single" w:sz="12" w:space="0" w:color="auto"/>
            </w:tcBorders>
            <w:vAlign w:val="center"/>
          </w:tcPr>
          <w:p w14:paraId="32DEE9DA" w14:textId="77777777" w:rsidR="00DD4F0D" w:rsidRPr="00F02C43" w:rsidRDefault="00DD4F0D" w:rsidP="006954B7">
            <w:pPr>
              <w:jc w:val="both"/>
              <w:rPr>
                <w:rFonts w:ascii="標楷體" w:eastAsia="標楷體" w:hAnsi="標楷體"/>
              </w:rPr>
            </w:pPr>
            <w:proofErr w:type="gramStart"/>
            <w:r w:rsidRPr="00F02C43">
              <w:rPr>
                <w:rFonts w:ascii="標楷體" w:eastAsia="標楷體" w:hAnsi="標楷體" w:hint="eastAsia"/>
              </w:rPr>
              <w:t>複</w:t>
            </w:r>
            <w:proofErr w:type="gramEnd"/>
            <w:r w:rsidRPr="00F02C43">
              <w:rPr>
                <w:rFonts w:ascii="標楷體" w:eastAsia="標楷體" w:hAnsi="標楷體" w:hint="eastAsia"/>
              </w:rPr>
              <w:t>頻電聲波分析原理</w:t>
            </w:r>
            <w:proofErr w:type="gramStart"/>
            <w:r w:rsidRPr="00F02C43">
              <w:rPr>
                <w:rFonts w:ascii="標楷體" w:eastAsia="標楷體" w:hAnsi="標楷體" w:hint="eastAsia"/>
              </w:rPr>
              <w:t>不需粒徑</w:t>
            </w:r>
            <w:proofErr w:type="gramEnd"/>
            <w:r w:rsidRPr="00F02C43">
              <w:rPr>
                <w:rFonts w:ascii="標楷體" w:eastAsia="標楷體" w:hAnsi="標楷體" w:hint="eastAsia"/>
              </w:rPr>
              <w:t>數據即可直接量測各種水</w:t>
            </w:r>
            <w:r w:rsidR="006954B7" w:rsidRPr="00F02C43">
              <w:rPr>
                <w:rFonts w:ascii="標楷體" w:eastAsia="標楷體" w:hAnsi="標楷體" w:hint="eastAsia"/>
              </w:rPr>
              <w:t>性</w:t>
            </w:r>
            <w:r w:rsidRPr="00F02C43">
              <w:rPr>
                <w:rFonts w:ascii="標楷體" w:eastAsia="標楷體" w:hAnsi="標楷體" w:hint="eastAsia"/>
              </w:rPr>
              <w:t>分散懸浮液的界面電位 (</w:t>
            </w:r>
            <w:r w:rsidRPr="00354E07">
              <w:rPr>
                <w:rFonts w:eastAsia="標楷體"/>
              </w:rPr>
              <w:t>Zeta Potential</w:t>
            </w:r>
            <w:r w:rsidRPr="00F02C43">
              <w:rPr>
                <w:rFonts w:ascii="標楷體" w:eastAsia="標楷體" w:hAnsi="標楷體" w:hint="eastAsia"/>
              </w:rPr>
              <w:t>)</w:t>
            </w:r>
          </w:p>
        </w:tc>
      </w:tr>
      <w:tr w:rsidR="00DD4F0D" w14:paraId="1BC85F74" w14:textId="77777777" w:rsidTr="006954B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717"/>
        </w:trPr>
        <w:tc>
          <w:tcPr>
            <w:tcW w:w="1302" w:type="dxa"/>
            <w:tcBorders>
              <w:top w:val="single" w:sz="6" w:space="0" w:color="auto"/>
              <w:left w:val="single" w:sz="12" w:space="0" w:color="auto"/>
              <w:bottom w:val="single" w:sz="6" w:space="0" w:color="auto"/>
            </w:tcBorders>
            <w:vAlign w:val="center"/>
          </w:tcPr>
          <w:p w14:paraId="1614B04F" w14:textId="77777777" w:rsidR="00DD4F0D" w:rsidRPr="00F02C43" w:rsidRDefault="00DD4F0D">
            <w:pPr>
              <w:jc w:val="center"/>
              <w:rPr>
                <w:rFonts w:ascii="標楷體" w:eastAsia="標楷體" w:hAnsi="標楷體"/>
                <w:szCs w:val="24"/>
              </w:rPr>
            </w:pPr>
            <w:r w:rsidRPr="00F02C43">
              <w:rPr>
                <w:rFonts w:ascii="標楷體" w:eastAsia="標楷體" w:hAnsi="標楷體"/>
                <w:bCs/>
                <w:szCs w:val="24"/>
              </w:rPr>
              <w:t>服務項目</w:t>
            </w:r>
          </w:p>
        </w:tc>
        <w:tc>
          <w:tcPr>
            <w:tcW w:w="8395" w:type="dxa"/>
            <w:gridSpan w:val="8"/>
            <w:tcBorders>
              <w:top w:val="single" w:sz="6" w:space="0" w:color="auto"/>
              <w:bottom w:val="single" w:sz="6" w:space="0" w:color="auto"/>
              <w:right w:val="single" w:sz="12" w:space="0" w:color="auto"/>
            </w:tcBorders>
            <w:vAlign w:val="center"/>
          </w:tcPr>
          <w:p w14:paraId="32BC71C9" w14:textId="77777777" w:rsidR="00DD4F0D" w:rsidRPr="00354E07" w:rsidRDefault="00DD4F0D">
            <w:pPr>
              <w:jc w:val="both"/>
              <w:rPr>
                <w:rFonts w:eastAsia="標楷體"/>
              </w:rPr>
            </w:pPr>
            <w:r w:rsidRPr="00354E07">
              <w:rPr>
                <w:rFonts w:eastAsia="標楷體"/>
              </w:rPr>
              <w:t xml:space="preserve">Zeta Potential </w:t>
            </w:r>
            <w:r w:rsidRPr="00354E07">
              <w:rPr>
                <w:rFonts w:eastAsia="標楷體"/>
              </w:rPr>
              <w:t>對應</w:t>
            </w:r>
            <w:r w:rsidRPr="00354E07">
              <w:rPr>
                <w:rFonts w:eastAsia="標楷體"/>
              </w:rPr>
              <w:t xml:space="preserve">pH </w:t>
            </w:r>
            <w:r w:rsidR="00825EAF" w:rsidRPr="00354E07">
              <w:rPr>
                <w:rFonts w:eastAsia="標楷體"/>
              </w:rPr>
              <w:t>值、分散劑添加濃度及時間的變化曲線圖及結果</w:t>
            </w:r>
          </w:p>
          <w:p w14:paraId="0265F082" w14:textId="77777777" w:rsidR="006954B7" w:rsidRPr="00F02C43" w:rsidRDefault="006954B7">
            <w:pPr>
              <w:jc w:val="both"/>
              <w:rPr>
                <w:rFonts w:ascii="標楷體" w:eastAsia="標楷體" w:hAnsi="標楷體"/>
              </w:rPr>
            </w:pPr>
            <w:r w:rsidRPr="00354E07">
              <w:rPr>
                <w:rFonts w:eastAsia="標楷體"/>
              </w:rPr>
              <w:t>(</w:t>
            </w:r>
            <w:r w:rsidRPr="00354E07">
              <w:rPr>
                <w:rFonts w:eastAsia="標楷體"/>
              </w:rPr>
              <w:t>所有</w:t>
            </w:r>
            <w:proofErr w:type="gramStart"/>
            <w:r w:rsidRPr="00354E07">
              <w:rPr>
                <w:rFonts w:eastAsia="標楷體"/>
              </w:rPr>
              <w:t>量測僅提供</w:t>
            </w:r>
            <w:proofErr w:type="gramEnd"/>
            <w:r w:rsidRPr="00354E07">
              <w:rPr>
                <w:rFonts w:eastAsia="標楷體"/>
              </w:rPr>
              <w:t>數據資料，不包含數據分析及解釋</w:t>
            </w:r>
            <w:r w:rsidRPr="00354E07">
              <w:rPr>
                <w:rFonts w:eastAsia="標楷體"/>
              </w:rPr>
              <w:t>)</w:t>
            </w:r>
          </w:p>
        </w:tc>
      </w:tr>
      <w:tr w:rsidR="00DD4F0D" w14:paraId="0DDD4F98"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499"/>
        </w:trPr>
        <w:tc>
          <w:tcPr>
            <w:tcW w:w="1302" w:type="dxa"/>
            <w:tcBorders>
              <w:top w:val="single" w:sz="6" w:space="0" w:color="auto"/>
              <w:left w:val="single" w:sz="12" w:space="0" w:color="auto"/>
              <w:bottom w:val="single" w:sz="6" w:space="0" w:color="auto"/>
            </w:tcBorders>
            <w:vAlign w:val="center"/>
          </w:tcPr>
          <w:p w14:paraId="7102AFC5" w14:textId="77777777" w:rsidR="00DD4F0D" w:rsidRPr="00F02C43" w:rsidRDefault="00DD4F0D">
            <w:pPr>
              <w:jc w:val="center"/>
              <w:rPr>
                <w:rFonts w:ascii="標楷體" w:eastAsia="標楷體" w:hAnsi="標楷體"/>
                <w:bCs/>
                <w:szCs w:val="24"/>
              </w:rPr>
            </w:pPr>
            <w:r w:rsidRPr="00F02C43">
              <w:rPr>
                <w:rFonts w:ascii="標楷體" w:eastAsia="標楷體" w:hAnsi="標楷體" w:hint="eastAsia"/>
                <w:bCs/>
                <w:szCs w:val="24"/>
              </w:rPr>
              <w:t>服務時段</w:t>
            </w:r>
          </w:p>
        </w:tc>
        <w:tc>
          <w:tcPr>
            <w:tcW w:w="8395" w:type="dxa"/>
            <w:gridSpan w:val="8"/>
            <w:tcBorders>
              <w:top w:val="single" w:sz="6" w:space="0" w:color="auto"/>
              <w:bottom w:val="single" w:sz="6" w:space="0" w:color="auto"/>
              <w:right w:val="single" w:sz="12" w:space="0" w:color="auto"/>
            </w:tcBorders>
            <w:vAlign w:val="center"/>
          </w:tcPr>
          <w:p w14:paraId="0F1E061D" w14:textId="77777777" w:rsidR="00DD4F0D" w:rsidRPr="00F02C43" w:rsidRDefault="00825EAF">
            <w:pPr>
              <w:jc w:val="both"/>
              <w:rPr>
                <w:rFonts w:ascii="標楷體" w:eastAsia="標楷體" w:hAnsi="標楷體" w:cs="新細明體"/>
                <w:color w:val="000000"/>
                <w:kern w:val="0"/>
                <w:szCs w:val="24"/>
              </w:rPr>
            </w:pPr>
            <w:r w:rsidRPr="00F02C43">
              <w:rPr>
                <w:rFonts w:ascii="標楷體" w:eastAsia="標楷體" w:hAnsi="標楷體" w:cs="新細明體" w:hint="eastAsia"/>
                <w:color w:val="000000"/>
                <w:kern w:val="0"/>
                <w:szCs w:val="24"/>
              </w:rPr>
              <w:t>徵詢負責教授同意後，詳洽負責同學，無故未到者禁止</w:t>
            </w:r>
            <w:r w:rsidR="006954B7" w:rsidRPr="00F02C43">
              <w:rPr>
                <w:rFonts w:ascii="標楷體" w:eastAsia="標楷體" w:hAnsi="標楷體" w:cs="新細明體" w:hint="eastAsia"/>
                <w:color w:val="000000"/>
                <w:kern w:val="0"/>
                <w:szCs w:val="24"/>
              </w:rPr>
              <w:t>後續委託及使用</w:t>
            </w:r>
          </w:p>
        </w:tc>
      </w:tr>
      <w:tr w:rsidR="00DD4F0D" w14:paraId="1B24F022"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719"/>
        </w:trPr>
        <w:tc>
          <w:tcPr>
            <w:tcW w:w="1302" w:type="dxa"/>
            <w:tcBorders>
              <w:top w:val="single" w:sz="6" w:space="0" w:color="auto"/>
              <w:left w:val="single" w:sz="12" w:space="0" w:color="auto"/>
              <w:bottom w:val="single" w:sz="6" w:space="0" w:color="auto"/>
            </w:tcBorders>
            <w:vAlign w:val="center"/>
          </w:tcPr>
          <w:p w14:paraId="7E433183" w14:textId="77777777" w:rsidR="00DD4F0D" w:rsidRPr="00F02C43" w:rsidRDefault="00DD4F0D">
            <w:pPr>
              <w:jc w:val="center"/>
              <w:rPr>
                <w:rFonts w:ascii="標楷體" w:eastAsia="標楷體" w:hAnsi="標楷體"/>
                <w:szCs w:val="24"/>
              </w:rPr>
            </w:pPr>
            <w:r w:rsidRPr="00F02C43">
              <w:rPr>
                <w:rFonts w:ascii="標楷體" w:eastAsia="標楷體" w:hAnsi="標楷體" w:hint="eastAsia"/>
                <w:szCs w:val="24"/>
              </w:rPr>
              <w:t>試片規格</w:t>
            </w:r>
          </w:p>
        </w:tc>
        <w:tc>
          <w:tcPr>
            <w:tcW w:w="8395" w:type="dxa"/>
            <w:gridSpan w:val="8"/>
            <w:tcBorders>
              <w:top w:val="single" w:sz="6" w:space="0" w:color="auto"/>
              <w:bottom w:val="single" w:sz="6" w:space="0" w:color="auto"/>
              <w:right w:val="single" w:sz="12" w:space="0" w:color="auto"/>
            </w:tcBorders>
            <w:vAlign w:val="center"/>
          </w:tcPr>
          <w:p w14:paraId="72CF70BD" w14:textId="77777777" w:rsidR="00DD4F0D" w:rsidRPr="00F02C43" w:rsidRDefault="00C02D33">
            <w:pPr>
              <w:jc w:val="both"/>
              <w:rPr>
                <w:rFonts w:ascii="標楷體" w:eastAsia="標楷體" w:hAnsi="標楷體"/>
              </w:rPr>
            </w:pPr>
            <w:proofErr w:type="gramStart"/>
            <w:r w:rsidRPr="00F02C43">
              <w:rPr>
                <w:rFonts w:ascii="標楷體" w:eastAsia="標楷體" w:hAnsi="標楷體" w:hint="eastAsia"/>
              </w:rPr>
              <w:t>限</w:t>
            </w:r>
            <w:r w:rsidR="00825EAF" w:rsidRPr="00F02C43">
              <w:rPr>
                <w:rFonts w:ascii="標楷體" w:eastAsia="標楷體" w:hAnsi="標楷體" w:hint="eastAsia"/>
              </w:rPr>
              <w:t>對儀器</w:t>
            </w:r>
            <w:proofErr w:type="gramEnd"/>
            <w:r w:rsidR="00825EAF" w:rsidRPr="00F02C43">
              <w:rPr>
                <w:rFonts w:ascii="標楷體" w:eastAsia="標楷體" w:hAnsi="標楷體" w:hint="eastAsia"/>
              </w:rPr>
              <w:t>具非腐蝕、</w:t>
            </w:r>
            <w:r w:rsidR="006954B7" w:rsidRPr="00F02C43">
              <w:rPr>
                <w:rFonts w:ascii="標楷體" w:eastAsia="標楷體" w:hAnsi="標楷體" w:hint="eastAsia"/>
              </w:rPr>
              <w:t>非</w:t>
            </w:r>
            <w:r w:rsidR="00825EAF" w:rsidRPr="00F02C43">
              <w:rPr>
                <w:rFonts w:ascii="標楷體" w:eastAsia="標楷體" w:hAnsi="標楷體" w:hint="eastAsia"/>
              </w:rPr>
              <w:t>汙染性水溶液</w:t>
            </w:r>
          </w:p>
        </w:tc>
      </w:tr>
      <w:tr w:rsidR="00DD4F0D" w14:paraId="3A0C8E14" w14:textId="77777777" w:rsidTr="00C02D33">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86"/>
        </w:trPr>
        <w:tc>
          <w:tcPr>
            <w:tcW w:w="1302" w:type="dxa"/>
            <w:tcBorders>
              <w:top w:val="single" w:sz="6" w:space="0" w:color="auto"/>
              <w:left w:val="single" w:sz="12" w:space="0" w:color="auto"/>
              <w:bottom w:val="single" w:sz="6" w:space="0" w:color="auto"/>
            </w:tcBorders>
            <w:vAlign w:val="center"/>
          </w:tcPr>
          <w:p w14:paraId="731D0A5C" w14:textId="77777777" w:rsidR="00DD4F0D" w:rsidRPr="00F02C43" w:rsidRDefault="00DD4F0D">
            <w:pPr>
              <w:jc w:val="center"/>
              <w:rPr>
                <w:rFonts w:ascii="標楷體" w:eastAsia="標楷體" w:hAnsi="標楷體"/>
                <w:szCs w:val="24"/>
              </w:rPr>
            </w:pPr>
            <w:r w:rsidRPr="00F02C43">
              <w:rPr>
                <w:rFonts w:ascii="標楷體" w:eastAsia="標楷體" w:hAnsi="標楷體" w:hint="eastAsia"/>
                <w:szCs w:val="24"/>
              </w:rPr>
              <w:t>收費方式</w:t>
            </w:r>
          </w:p>
        </w:tc>
        <w:tc>
          <w:tcPr>
            <w:tcW w:w="8395" w:type="dxa"/>
            <w:gridSpan w:val="8"/>
            <w:tcBorders>
              <w:top w:val="single" w:sz="6" w:space="0" w:color="auto"/>
              <w:right w:val="single" w:sz="12" w:space="0" w:color="auto"/>
            </w:tcBorders>
            <w:vAlign w:val="center"/>
          </w:tcPr>
          <w:p w14:paraId="3C236C99" w14:textId="77777777" w:rsidR="00DE3654" w:rsidRPr="00F02C43" w:rsidRDefault="00DD4F0D" w:rsidP="00C02D33">
            <w:pPr>
              <w:jc w:val="both"/>
              <w:rPr>
                <w:rFonts w:ascii="標楷體" w:eastAsia="標楷體" w:hAnsi="標楷體"/>
              </w:rPr>
            </w:pPr>
            <w:r w:rsidRPr="00F02C43">
              <w:rPr>
                <w:rFonts w:ascii="標楷體" w:eastAsia="標楷體" w:hAnsi="標楷體"/>
              </w:rPr>
              <w:t>校內單位</w:t>
            </w:r>
            <w:r w:rsidRPr="00F02C43">
              <w:rPr>
                <w:rFonts w:ascii="標楷體" w:eastAsia="標楷體" w:hAnsi="標楷體" w:hint="eastAsia"/>
              </w:rPr>
              <w:t>：</w:t>
            </w:r>
          </w:p>
          <w:p w14:paraId="360A091E" w14:textId="77777777" w:rsidR="00DD4F0D" w:rsidRPr="00F02C43" w:rsidRDefault="006954B7" w:rsidP="00C02D33">
            <w:pPr>
              <w:jc w:val="both"/>
              <w:rPr>
                <w:rFonts w:ascii="標楷體" w:eastAsia="標楷體" w:hAnsi="標楷體"/>
                <w:color w:val="000000"/>
              </w:rPr>
            </w:pPr>
            <w:r w:rsidRPr="00F02C43">
              <w:rPr>
                <w:rFonts w:ascii="標楷體" w:eastAsia="標楷體" w:hAnsi="標楷體" w:hint="eastAsia"/>
              </w:rPr>
              <w:t>單點量測：</w:t>
            </w:r>
            <w:r w:rsidRPr="00354E07">
              <w:rPr>
                <w:rFonts w:eastAsia="標楷體"/>
              </w:rPr>
              <w:t>350</w:t>
            </w:r>
            <w:r w:rsidRPr="00F02C43">
              <w:rPr>
                <w:rFonts w:ascii="標楷體" w:eastAsia="標楷體" w:hAnsi="標楷體" w:hint="eastAsia"/>
              </w:rPr>
              <w:t>元/件；曲線量測：</w:t>
            </w:r>
            <w:r w:rsidR="003A6AA2">
              <w:rPr>
                <w:rFonts w:eastAsia="標楷體" w:hint="eastAsia"/>
              </w:rPr>
              <w:t>100</w:t>
            </w:r>
            <w:r w:rsidRPr="00354E07">
              <w:rPr>
                <w:rFonts w:eastAsia="標楷體"/>
              </w:rPr>
              <w:t>0</w:t>
            </w:r>
            <w:r w:rsidRPr="00F02C43">
              <w:rPr>
                <w:rFonts w:ascii="標楷體" w:eastAsia="標楷體" w:hAnsi="標楷體" w:hint="eastAsia"/>
              </w:rPr>
              <w:t>元/件</w:t>
            </w:r>
          </w:p>
        </w:tc>
      </w:tr>
      <w:tr w:rsidR="00DD4F0D" w14:paraId="01217DEB"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3994"/>
        </w:trPr>
        <w:tc>
          <w:tcPr>
            <w:tcW w:w="1302" w:type="dxa"/>
            <w:tcBorders>
              <w:top w:val="single" w:sz="6" w:space="0" w:color="auto"/>
              <w:left w:val="single" w:sz="12" w:space="0" w:color="auto"/>
              <w:bottom w:val="nil"/>
            </w:tcBorders>
            <w:vAlign w:val="center"/>
          </w:tcPr>
          <w:p w14:paraId="0EB3685D" w14:textId="77777777" w:rsidR="00DD4F0D" w:rsidRPr="00F02C43" w:rsidRDefault="00DD4F0D">
            <w:pPr>
              <w:spacing w:line="300" w:lineRule="exact"/>
              <w:jc w:val="center"/>
              <w:rPr>
                <w:rFonts w:ascii="標楷體" w:eastAsia="標楷體" w:hAnsi="標楷體"/>
                <w:szCs w:val="24"/>
              </w:rPr>
            </w:pPr>
            <w:r w:rsidRPr="00F02C43">
              <w:rPr>
                <w:rFonts w:ascii="標楷體" w:eastAsia="標楷體" w:hAnsi="標楷體" w:hint="eastAsia"/>
                <w:szCs w:val="24"/>
              </w:rPr>
              <w:t>設備預覽</w:t>
            </w:r>
          </w:p>
        </w:tc>
        <w:tc>
          <w:tcPr>
            <w:tcW w:w="8395" w:type="dxa"/>
            <w:gridSpan w:val="8"/>
            <w:tcBorders>
              <w:top w:val="single" w:sz="6" w:space="0" w:color="auto"/>
              <w:bottom w:val="nil"/>
              <w:right w:val="single" w:sz="12" w:space="0" w:color="auto"/>
            </w:tcBorders>
            <w:vAlign w:val="center"/>
          </w:tcPr>
          <w:p w14:paraId="13B77C1F" w14:textId="77777777" w:rsidR="00DD4F0D" w:rsidRPr="00F02C43" w:rsidRDefault="008F3554">
            <w:pPr>
              <w:jc w:val="both"/>
              <w:rPr>
                <w:rFonts w:ascii="標楷體" w:eastAsia="標楷體" w:hAnsi="標楷體"/>
              </w:rPr>
            </w:pPr>
            <w:r w:rsidRPr="00F02C43">
              <w:rPr>
                <w:rFonts w:ascii="標楷體" w:eastAsia="標楷體" w:hAnsi="標楷體" w:hint="eastAsia"/>
                <w:noProof/>
              </w:rPr>
              <w:drawing>
                <wp:inline distT="0" distB="0" distL="0" distR="0" wp14:anchorId="639ACB65" wp14:editId="4479C6FF">
                  <wp:extent cx="3148965" cy="253492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8965" cy="2534920"/>
                          </a:xfrm>
                          <a:prstGeom prst="rect">
                            <a:avLst/>
                          </a:prstGeom>
                          <a:noFill/>
                          <a:ln>
                            <a:noFill/>
                          </a:ln>
                        </pic:spPr>
                      </pic:pic>
                    </a:graphicData>
                  </a:graphic>
                </wp:inline>
              </w:drawing>
            </w:r>
          </w:p>
        </w:tc>
      </w:tr>
      <w:tr w:rsidR="00DD4F0D" w14:paraId="6E857078"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302" w:type="dxa"/>
            <w:tcBorders>
              <w:top w:val="single" w:sz="6" w:space="0" w:color="auto"/>
              <w:left w:val="single" w:sz="12" w:space="0" w:color="auto"/>
              <w:bottom w:val="single" w:sz="6" w:space="0" w:color="auto"/>
            </w:tcBorders>
            <w:vAlign w:val="center"/>
          </w:tcPr>
          <w:p w14:paraId="7CE84CE0" w14:textId="77777777" w:rsidR="00DD4F0D" w:rsidRPr="00F02C43" w:rsidRDefault="00DD4F0D">
            <w:pPr>
              <w:jc w:val="center"/>
              <w:rPr>
                <w:rFonts w:ascii="標楷體" w:eastAsia="標楷體" w:hAnsi="標楷體"/>
                <w:szCs w:val="24"/>
              </w:rPr>
            </w:pPr>
            <w:r w:rsidRPr="00F02C43">
              <w:rPr>
                <w:rFonts w:ascii="標楷體" w:eastAsia="標楷體" w:hAnsi="標楷體" w:hint="eastAsia"/>
                <w:szCs w:val="24"/>
              </w:rPr>
              <w:t>指導教授</w:t>
            </w:r>
          </w:p>
        </w:tc>
        <w:tc>
          <w:tcPr>
            <w:tcW w:w="1420" w:type="dxa"/>
            <w:tcBorders>
              <w:top w:val="single" w:sz="6" w:space="0" w:color="auto"/>
              <w:bottom w:val="single" w:sz="6" w:space="0" w:color="auto"/>
              <w:right w:val="single" w:sz="4" w:space="0" w:color="auto"/>
            </w:tcBorders>
            <w:vAlign w:val="center"/>
          </w:tcPr>
          <w:p w14:paraId="76DA2988" w14:textId="77777777" w:rsidR="00DD4F0D" w:rsidRPr="00F02C43" w:rsidRDefault="00DD4F0D">
            <w:pPr>
              <w:spacing w:line="240" w:lineRule="atLeast"/>
              <w:jc w:val="both"/>
              <w:rPr>
                <w:rFonts w:ascii="標楷體" w:eastAsia="標楷體" w:hAnsi="標楷體"/>
              </w:rPr>
            </w:pPr>
            <w:r w:rsidRPr="00F02C43">
              <w:rPr>
                <w:rFonts w:ascii="標楷體" w:eastAsia="標楷體" w:hAnsi="標楷體" w:hint="eastAsia"/>
              </w:rPr>
              <w:t>李嘉甄教授</w:t>
            </w:r>
          </w:p>
        </w:tc>
        <w:tc>
          <w:tcPr>
            <w:tcW w:w="708" w:type="dxa"/>
            <w:tcBorders>
              <w:top w:val="single" w:sz="6" w:space="0" w:color="auto"/>
              <w:left w:val="single" w:sz="4" w:space="0" w:color="auto"/>
              <w:bottom w:val="single" w:sz="6" w:space="0" w:color="auto"/>
              <w:right w:val="single" w:sz="4" w:space="0" w:color="auto"/>
            </w:tcBorders>
            <w:vAlign w:val="center"/>
          </w:tcPr>
          <w:p w14:paraId="2A782B09" w14:textId="77777777" w:rsidR="00DD4F0D" w:rsidRPr="00354E07" w:rsidRDefault="00DD4F0D">
            <w:pPr>
              <w:spacing w:line="240" w:lineRule="atLeast"/>
              <w:jc w:val="center"/>
              <w:rPr>
                <w:rFonts w:eastAsia="標楷體"/>
              </w:rPr>
            </w:pPr>
            <w:r w:rsidRPr="00354E0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14:paraId="5F17D002" w14:textId="77777777" w:rsidR="00DD4F0D" w:rsidRPr="00354E07" w:rsidRDefault="00DD4F0D">
            <w:pPr>
              <w:spacing w:line="240" w:lineRule="atLeast"/>
              <w:jc w:val="both"/>
              <w:rPr>
                <w:rFonts w:eastAsia="標楷體"/>
              </w:rPr>
            </w:pPr>
            <w:r w:rsidRPr="00354E07">
              <w:rPr>
                <w:rFonts w:eastAsia="標楷體"/>
              </w:rPr>
              <w:t>(03)5715131#35364</w:t>
            </w:r>
          </w:p>
        </w:tc>
        <w:tc>
          <w:tcPr>
            <w:tcW w:w="992" w:type="dxa"/>
            <w:tcBorders>
              <w:top w:val="single" w:sz="6" w:space="0" w:color="auto"/>
              <w:left w:val="single" w:sz="4" w:space="0" w:color="auto"/>
              <w:bottom w:val="single" w:sz="6" w:space="0" w:color="auto"/>
              <w:right w:val="single" w:sz="4" w:space="0" w:color="auto"/>
            </w:tcBorders>
            <w:vAlign w:val="center"/>
          </w:tcPr>
          <w:p w14:paraId="2F93D177" w14:textId="77777777" w:rsidR="00DD4F0D" w:rsidRPr="00354E07" w:rsidRDefault="00DD4F0D">
            <w:pPr>
              <w:spacing w:line="240" w:lineRule="atLeast"/>
              <w:jc w:val="center"/>
              <w:rPr>
                <w:rFonts w:eastAsia="標楷體"/>
              </w:rPr>
            </w:pPr>
            <w:r w:rsidRPr="00354E07">
              <w:rPr>
                <w:rFonts w:eastAsia="標楷體"/>
              </w:rPr>
              <w:t>E-MAIL</w:t>
            </w:r>
          </w:p>
        </w:tc>
        <w:tc>
          <w:tcPr>
            <w:tcW w:w="3148" w:type="dxa"/>
            <w:gridSpan w:val="3"/>
            <w:tcBorders>
              <w:top w:val="single" w:sz="6" w:space="0" w:color="auto"/>
              <w:left w:val="single" w:sz="4" w:space="0" w:color="auto"/>
              <w:bottom w:val="single" w:sz="6" w:space="0" w:color="auto"/>
              <w:right w:val="single" w:sz="12" w:space="0" w:color="auto"/>
            </w:tcBorders>
            <w:vAlign w:val="center"/>
          </w:tcPr>
          <w:p w14:paraId="54D79BEB" w14:textId="77777777" w:rsidR="00DD4F0D" w:rsidRPr="00354E07" w:rsidRDefault="004D7D61">
            <w:pPr>
              <w:spacing w:line="240" w:lineRule="atLeast"/>
              <w:jc w:val="both"/>
              <w:rPr>
                <w:rFonts w:eastAsia="標楷體"/>
                <w:color w:val="000000"/>
              </w:rPr>
            </w:pPr>
            <w:hyperlink r:id="rId8" w:history="1">
              <w:r w:rsidR="00DD4F0D" w:rsidRPr="00354E07">
                <w:rPr>
                  <w:rStyle w:val="a6"/>
                  <w:rFonts w:eastAsia="標楷體"/>
                  <w:color w:val="000000"/>
                  <w:sz w:val="23"/>
                  <w:szCs w:val="23"/>
                  <w:u w:val="none"/>
                  <w:shd w:val="clear" w:color="auto" w:fill="FFFFFF"/>
                </w:rPr>
                <w:t>cc.li@mx.nthu.edu.tw</w:t>
              </w:r>
            </w:hyperlink>
          </w:p>
        </w:tc>
      </w:tr>
      <w:tr w:rsidR="00DD4F0D" w14:paraId="57905F21" w14:textId="77777777">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302" w:type="dxa"/>
            <w:tcBorders>
              <w:top w:val="single" w:sz="6" w:space="0" w:color="auto"/>
              <w:left w:val="single" w:sz="12" w:space="0" w:color="auto"/>
              <w:bottom w:val="single" w:sz="12" w:space="0" w:color="auto"/>
            </w:tcBorders>
            <w:vAlign w:val="center"/>
          </w:tcPr>
          <w:p w14:paraId="10388D3B" w14:textId="77777777" w:rsidR="00DD4F0D" w:rsidRPr="00F02C43" w:rsidRDefault="00DD4F0D">
            <w:pPr>
              <w:jc w:val="center"/>
              <w:rPr>
                <w:rFonts w:ascii="標楷體" w:eastAsia="標楷體" w:hAnsi="標楷體"/>
                <w:szCs w:val="24"/>
              </w:rPr>
            </w:pPr>
            <w:r w:rsidRPr="00F02C43">
              <w:rPr>
                <w:rFonts w:ascii="標楷體" w:eastAsia="標楷體" w:hAnsi="標楷體" w:hint="eastAsia"/>
                <w:szCs w:val="24"/>
              </w:rPr>
              <w:t>管理人員</w:t>
            </w:r>
          </w:p>
        </w:tc>
        <w:tc>
          <w:tcPr>
            <w:tcW w:w="1420" w:type="dxa"/>
            <w:tcBorders>
              <w:top w:val="single" w:sz="6" w:space="0" w:color="auto"/>
              <w:bottom w:val="single" w:sz="12" w:space="0" w:color="auto"/>
              <w:right w:val="single" w:sz="4" w:space="0" w:color="auto"/>
            </w:tcBorders>
            <w:vAlign w:val="center"/>
          </w:tcPr>
          <w:p w14:paraId="52272886" w14:textId="05661F57" w:rsidR="00DD4F0D" w:rsidRPr="00F02C43" w:rsidRDefault="008F1FCE">
            <w:pPr>
              <w:spacing w:line="240" w:lineRule="atLeast"/>
              <w:jc w:val="both"/>
              <w:rPr>
                <w:rFonts w:ascii="標楷體" w:eastAsia="標楷體" w:hAnsi="標楷體"/>
              </w:rPr>
            </w:pPr>
            <w:r w:rsidRPr="008F1FCE">
              <w:rPr>
                <w:rFonts w:ascii="標楷體" w:eastAsia="標楷體" w:hAnsi="標楷體"/>
              </w:rPr>
              <w:t>張展維</w:t>
            </w:r>
            <w:r w:rsidR="00DD4F0D" w:rsidRPr="00F02C43">
              <w:rPr>
                <w:rFonts w:ascii="標楷體" w:eastAsia="標楷體" w:hAnsi="標楷體" w:hint="eastAsia"/>
              </w:rPr>
              <w:t>先生</w:t>
            </w:r>
          </w:p>
        </w:tc>
        <w:tc>
          <w:tcPr>
            <w:tcW w:w="708" w:type="dxa"/>
            <w:tcBorders>
              <w:top w:val="single" w:sz="6" w:space="0" w:color="auto"/>
              <w:left w:val="single" w:sz="4" w:space="0" w:color="auto"/>
              <w:bottom w:val="single" w:sz="12" w:space="0" w:color="auto"/>
              <w:right w:val="single" w:sz="4" w:space="0" w:color="auto"/>
            </w:tcBorders>
            <w:vAlign w:val="center"/>
          </w:tcPr>
          <w:p w14:paraId="434A8DBF" w14:textId="77777777" w:rsidR="00DD4F0D" w:rsidRPr="00354E07" w:rsidRDefault="00DD4F0D">
            <w:pPr>
              <w:spacing w:line="240" w:lineRule="atLeast"/>
              <w:jc w:val="center"/>
              <w:rPr>
                <w:rFonts w:eastAsia="標楷體"/>
              </w:rPr>
            </w:pPr>
            <w:r w:rsidRPr="00354E07">
              <w:rPr>
                <w:rFonts w:eastAsia="標楷體"/>
              </w:rPr>
              <w:t>TEL</w:t>
            </w:r>
          </w:p>
        </w:tc>
        <w:tc>
          <w:tcPr>
            <w:tcW w:w="2127" w:type="dxa"/>
            <w:gridSpan w:val="2"/>
            <w:tcBorders>
              <w:top w:val="single" w:sz="6" w:space="0" w:color="auto"/>
              <w:left w:val="single" w:sz="4" w:space="0" w:color="auto"/>
              <w:bottom w:val="single" w:sz="12" w:space="0" w:color="auto"/>
              <w:right w:val="single" w:sz="4" w:space="0" w:color="auto"/>
            </w:tcBorders>
            <w:vAlign w:val="center"/>
          </w:tcPr>
          <w:p w14:paraId="1E2CB5E6" w14:textId="37343465" w:rsidR="00DD4F0D" w:rsidRPr="00354E07" w:rsidRDefault="00DD4F0D">
            <w:pPr>
              <w:spacing w:line="240" w:lineRule="atLeast"/>
              <w:jc w:val="both"/>
              <w:rPr>
                <w:rFonts w:eastAsia="標楷體"/>
              </w:rPr>
            </w:pPr>
            <w:r w:rsidRPr="00354E07">
              <w:rPr>
                <w:rFonts w:eastAsia="標楷體"/>
              </w:rPr>
              <w:t>(03)5715131#</w:t>
            </w:r>
            <w:r w:rsidR="008F1FCE">
              <w:rPr>
                <w:rFonts w:eastAsia="標楷體" w:hint="eastAsia"/>
              </w:rPr>
              <w:t>42628</w:t>
            </w:r>
          </w:p>
        </w:tc>
        <w:tc>
          <w:tcPr>
            <w:tcW w:w="992" w:type="dxa"/>
            <w:tcBorders>
              <w:top w:val="single" w:sz="6" w:space="0" w:color="auto"/>
              <w:left w:val="single" w:sz="4" w:space="0" w:color="auto"/>
              <w:bottom w:val="single" w:sz="12" w:space="0" w:color="auto"/>
              <w:right w:val="single" w:sz="4" w:space="0" w:color="auto"/>
            </w:tcBorders>
            <w:vAlign w:val="center"/>
          </w:tcPr>
          <w:p w14:paraId="344B0668" w14:textId="77777777" w:rsidR="00DD4F0D" w:rsidRPr="00354E07" w:rsidRDefault="00DD4F0D">
            <w:pPr>
              <w:spacing w:line="240" w:lineRule="atLeast"/>
              <w:jc w:val="center"/>
              <w:rPr>
                <w:rFonts w:eastAsia="標楷體"/>
              </w:rPr>
            </w:pPr>
            <w:r w:rsidRPr="00354E07">
              <w:rPr>
                <w:rFonts w:eastAsia="標楷體"/>
              </w:rPr>
              <w:t>E-MAIL</w:t>
            </w:r>
          </w:p>
        </w:tc>
        <w:tc>
          <w:tcPr>
            <w:tcW w:w="3148" w:type="dxa"/>
            <w:gridSpan w:val="3"/>
            <w:tcBorders>
              <w:top w:val="single" w:sz="6" w:space="0" w:color="auto"/>
              <w:left w:val="single" w:sz="4" w:space="0" w:color="auto"/>
              <w:bottom w:val="single" w:sz="12" w:space="0" w:color="auto"/>
              <w:right w:val="single" w:sz="12" w:space="0" w:color="auto"/>
            </w:tcBorders>
            <w:vAlign w:val="center"/>
          </w:tcPr>
          <w:p w14:paraId="17B360AC" w14:textId="228DEF32" w:rsidR="00DD4F0D" w:rsidRPr="008F1FCE" w:rsidRDefault="008F1FCE">
            <w:pPr>
              <w:spacing w:line="240" w:lineRule="atLeast"/>
              <w:jc w:val="both"/>
              <w:rPr>
                <w:rFonts w:eastAsia="標楷體" w:hint="eastAsia"/>
                <w:color w:val="000000"/>
                <w:sz w:val="21"/>
                <w:szCs w:val="21"/>
                <w:shd w:val="clear" w:color="auto" w:fill="FFFFFF"/>
              </w:rPr>
            </w:pPr>
            <w:r w:rsidRPr="008F1FCE">
              <w:rPr>
                <w:rFonts w:eastAsia="標楷體"/>
                <w:color w:val="000000"/>
                <w:sz w:val="21"/>
                <w:szCs w:val="21"/>
                <w:shd w:val="clear" w:color="auto" w:fill="FFFFFF"/>
              </w:rPr>
              <w:t>b556607@gmail.com</w:t>
            </w:r>
          </w:p>
        </w:tc>
      </w:tr>
    </w:tbl>
    <w:p w14:paraId="589E5B1D" w14:textId="77777777" w:rsidR="00DD4F0D" w:rsidRDefault="00DD4F0D">
      <w:pPr>
        <w:spacing w:line="60" w:lineRule="auto"/>
        <w:rPr>
          <w:rFonts w:eastAsia="標楷體"/>
          <w:sz w:val="12"/>
        </w:rPr>
      </w:pPr>
    </w:p>
    <w:p w14:paraId="4E1A577A" w14:textId="77777777" w:rsidR="00DD4F0D" w:rsidRDefault="00DD4F0D">
      <w:pPr>
        <w:pStyle w:val="Web"/>
        <w:spacing w:line="20" w:lineRule="exact"/>
        <w:rPr>
          <w:sz w:val="16"/>
        </w:rPr>
      </w:pPr>
    </w:p>
    <w:sectPr w:rsidR="00DD4F0D">
      <w:type w:val="nextColumn"/>
      <w:pgSz w:w="11907" w:h="16840"/>
      <w:pgMar w:top="765" w:right="1134" w:bottom="567" w:left="1134" w:header="851"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9A44" w14:textId="77777777" w:rsidR="004D7D61" w:rsidRDefault="004D7D61" w:rsidP="00825EAF">
      <w:r>
        <w:separator/>
      </w:r>
    </w:p>
  </w:endnote>
  <w:endnote w:type="continuationSeparator" w:id="0">
    <w:p w14:paraId="060D304F" w14:textId="77777777" w:rsidR="004D7D61" w:rsidRDefault="004D7D61" w:rsidP="0082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C19D" w14:textId="77777777" w:rsidR="004D7D61" w:rsidRDefault="004D7D61" w:rsidP="00825EAF">
      <w:r>
        <w:separator/>
      </w:r>
    </w:p>
  </w:footnote>
  <w:footnote w:type="continuationSeparator" w:id="0">
    <w:p w14:paraId="02CEDA89" w14:textId="77777777" w:rsidR="004D7D61" w:rsidRDefault="004D7D61" w:rsidP="0082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FFFFFF7D"/>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FFFFFF7E"/>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FFFFFF7F"/>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FFFFFF80"/>
    <w:lvl w:ilvl="0">
      <w:start w:val="1"/>
      <w:numFmt w:val="bullet"/>
      <w:pStyle w:val="50"/>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num" w:pos="360"/>
        </w:tabs>
        <w:ind w:left="36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90"/>
    <w:rsid w:val="00002318"/>
    <w:rsid w:val="00014198"/>
    <w:rsid w:val="000704E9"/>
    <w:rsid w:val="000A0E3C"/>
    <w:rsid w:val="000D4D89"/>
    <w:rsid w:val="00135190"/>
    <w:rsid w:val="002B0E37"/>
    <w:rsid w:val="002D62BE"/>
    <w:rsid w:val="003231CA"/>
    <w:rsid w:val="00342D28"/>
    <w:rsid w:val="00354E07"/>
    <w:rsid w:val="003A6AA2"/>
    <w:rsid w:val="003C75C3"/>
    <w:rsid w:val="003D3DBC"/>
    <w:rsid w:val="003F0A68"/>
    <w:rsid w:val="00402B98"/>
    <w:rsid w:val="00453C98"/>
    <w:rsid w:val="004939B9"/>
    <w:rsid w:val="004A3BBD"/>
    <w:rsid w:val="004D7D61"/>
    <w:rsid w:val="004E02E3"/>
    <w:rsid w:val="00591006"/>
    <w:rsid w:val="005E0261"/>
    <w:rsid w:val="00664AC6"/>
    <w:rsid w:val="006954B7"/>
    <w:rsid w:val="006A37E0"/>
    <w:rsid w:val="00724449"/>
    <w:rsid w:val="00742BC1"/>
    <w:rsid w:val="00771C8B"/>
    <w:rsid w:val="00780CDB"/>
    <w:rsid w:val="007934E4"/>
    <w:rsid w:val="008067D6"/>
    <w:rsid w:val="00825EAF"/>
    <w:rsid w:val="008A18FE"/>
    <w:rsid w:val="008F1FCE"/>
    <w:rsid w:val="008F3554"/>
    <w:rsid w:val="00A50BD5"/>
    <w:rsid w:val="00A83F11"/>
    <w:rsid w:val="00A936E1"/>
    <w:rsid w:val="00AA6E9F"/>
    <w:rsid w:val="00AD1519"/>
    <w:rsid w:val="00B146E3"/>
    <w:rsid w:val="00B3089E"/>
    <w:rsid w:val="00B64233"/>
    <w:rsid w:val="00B72A62"/>
    <w:rsid w:val="00BB75E6"/>
    <w:rsid w:val="00BD2CAE"/>
    <w:rsid w:val="00C02D33"/>
    <w:rsid w:val="00C209F4"/>
    <w:rsid w:val="00CA4C57"/>
    <w:rsid w:val="00D27909"/>
    <w:rsid w:val="00DD4F0D"/>
    <w:rsid w:val="00DD5724"/>
    <w:rsid w:val="00DE3654"/>
    <w:rsid w:val="00E70858"/>
    <w:rsid w:val="00EA22D3"/>
    <w:rsid w:val="00EC77F5"/>
    <w:rsid w:val="00F02C43"/>
    <w:rsid w:val="00F61A60"/>
    <w:rsid w:val="00F65415"/>
    <w:rsid w:val="00FC7AC5"/>
    <w:rsid w:val="00FE2B91"/>
    <w:rsid w:val="76471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1977F"/>
  <w15:chartTrackingRefBased/>
  <w15:docId w15:val="{87ABB71E-48C9-CF4B-A2EF-E3971DD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uiPriority="99" w:unhideWhenUsed="1"/>
    <w:lsdException w:name="HTML Address" w:semiHidden="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pPr>
    <w:rPr>
      <w:kern w:val="2"/>
      <w:sz w:val="24"/>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425"/>
      <w:outlineLvl w:val="4"/>
    </w:pPr>
    <w:rPr>
      <w:rFonts w:ascii="Arial" w:hAnsi="Arial"/>
      <w:b/>
      <w:bCs/>
      <w:sz w:val="36"/>
      <w:szCs w:val="36"/>
    </w:rPr>
  </w:style>
  <w:style w:type="paragraph" w:styleId="6">
    <w:name w:val="heading 6"/>
    <w:basedOn w:val="a1"/>
    <w:next w:val="a1"/>
    <w:qFormat/>
    <w:pPr>
      <w:keepNext/>
      <w:spacing w:line="720" w:lineRule="auto"/>
      <w:ind w:left="425"/>
      <w:outlineLvl w:val="5"/>
    </w:pPr>
    <w:rPr>
      <w:rFonts w:ascii="Arial" w:hAnsi="Arial"/>
      <w:sz w:val="36"/>
      <w:szCs w:val="36"/>
    </w:rPr>
  </w:style>
  <w:style w:type="paragraph" w:styleId="7">
    <w:name w:val="heading 7"/>
    <w:basedOn w:val="a1"/>
    <w:next w:val="a1"/>
    <w:qFormat/>
    <w:pPr>
      <w:keepNext/>
      <w:spacing w:line="720" w:lineRule="auto"/>
      <w:ind w:left="851"/>
      <w:outlineLvl w:val="6"/>
    </w:pPr>
    <w:rPr>
      <w:rFonts w:ascii="Arial" w:hAnsi="Arial"/>
      <w:b/>
      <w:bCs/>
      <w:sz w:val="36"/>
      <w:szCs w:val="36"/>
    </w:rPr>
  </w:style>
  <w:style w:type="paragraph" w:styleId="8">
    <w:name w:val="heading 8"/>
    <w:basedOn w:val="a1"/>
    <w:next w:val="a1"/>
    <w:qFormat/>
    <w:pPr>
      <w:keepNext/>
      <w:spacing w:line="720" w:lineRule="auto"/>
      <w:ind w:left="851"/>
      <w:outlineLvl w:val="7"/>
    </w:pPr>
    <w:rPr>
      <w:rFonts w:ascii="Arial" w:hAnsi="Arial"/>
      <w:sz w:val="36"/>
      <w:szCs w:val="36"/>
    </w:rPr>
  </w:style>
  <w:style w:type="paragraph" w:styleId="9">
    <w:name w:val="heading 9"/>
    <w:basedOn w:val="a1"/>
    <w:next w:val="a1"/>
    <w:qFormat/>
    <w:pPr>
      <w:keepNext/>
      <w:spacing w:line="720" w:lineRule="auto"/>
      <w:ind w:left="851"/>
      <w:outlineLvl w:val="8"/>
    </w:pPr>
    <w:rPr>
      <w:rFonts w:ascii="Arial" w:hAnsi="Arial"/>
      <w:sz w:val="36"/>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semiHidden/>
    <w:rPr>
      <w:color w:val="800080"/>
      <w:u w:val="single"/>
    </w:rPr>
  </w:style>
  <w:style w:type="character" w:styleId="a6">
    <w:name w:val="Hyperlink"/>
    <w:semiHidden/>
    <w:rPr>
      <w:color w:val="0000FF"/>
      <w:u w:val="single"/>
    </w:rPr>
  </w:style>
  <w:style w:type="paragraph" w:styleId="a7">
    <w:name w:val="List"/>
    <w:basedOn w:val="a1"/>
    <w:semiHidden/>
    <w:pPr>
      <w:ind w:left="480" w:hanging="480"/>
    </w:pPr>
  </w:style>
  <w:style w:type="paragraph" w:styleId="a8">
    <w:name w:val="Note Heading"/>
    <w:basedOn w:val="a1"/>
    <w:next w:val="a1"/>
    <w:semiHidden/>
    <w:pPr>
      <w:jc w:val="center"/>
    </w:pPr>
  </w:style>
  <w:style w:type="paragraph" w:styleId="a9">
    <w:name w:val="Signature"/>
    <w:basedOn w:val="a1"/>
    <w:semiHidden/>
    <w:pPr>
      <w:ind w:left="4320"/>
    </w:pPr>
  </w:style>
  <w:style w:type="paragraph" w:styleId="aa">
    <w:name w:val="Date"/>
    <w:basedOn w:val="a1"/>
    <w:next w:val="a1"/>
    <w:semiHidden/>
    <w:pPr>
      <w:jc w:val="right"/>
    </w:pPr>
  </w:style>
  <w:style w:type="paragraph" w:styleId="70">
    <w:name w:val="toc 7"/>
    <w:basedOn w:val="a1"/>
    <w:next w:val="a1"/>
    <w:semiHidden/>
    <w:pPr>
      <w:ind w:left="2880"/>
    </w:pPr>
  </w:style>
  <w:style w:type="paragraph" w:styleId="52">
    <w:name w:val="toc 5"/>
    <w:basedOn w:val="a1"/>
    <w:next w:val="a1"/>
    <w:semiHidden/>
    <w:pPr>
      <w:ind w:left="1920"/>
    </w:pPr>
  </w:style>
  <w:style w:type="paragraph" w:styleId="ab">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c">
    <w:name w:val="Subtitle"/>
    <w:basedOn w:val="a1"/>
    <w:qFormat/>
    <w:pPr>
      <w:spacing w:after="60"/>
      <w:jc w:val="center"/>
      <w:outlineLvl w:val="1"/>
    </w:pPr>
    <w:rPr>
      <w:rFonts w:ascii="Arial" w:hAnsi="Arial" w:cs="Arial"/>
      <w:i/>
      <w:iCs/>
      <w:szCs w:val="24"/>
    </w:rPr>
  </w:style>
  <w:style w:type="paragraph" w:styleId="ad">
    <w:name w:val="endnote text"/>
    <w:basedOn w:val="a1"/>
    <w:semiHidden/>
    <w:pPr>
      <w:snapToGrid w:val="0"/>
    </w:pPr>
  </w:style>
  <w:style w:type="paragraph" w:styleId="32">
    <w:name w:val="index 3"/>
    <w:basedOn w:val="a1"/>
    <w:next w:val="a1"/>
    <w:semiHidden/>
    <w:pPr>
      <w:ind w:left="960"/>
    </w:pPr>
  </w:style>
  <w:style w:type="paragraph" w:styleId="20">
    <w:name w:val="List Bullet 2"/>
    <w:basedOn w:val="a1"/>
    <w:semiHidden/>
    <w:pPr>
      <w:numPr>
        <w:numId w:val="1"/>
      </w:numPr>
      <w:tabs>
        <w:tab w:val="left" w:pos="840"/>
      </w:tabs>
    </w:pPr>
  </w:style>
  <w:style w:type="paragraph" w:styleId="10">
    <w:name w:val="toc 1"/>
    <w:basedOn w:val="a1"/>
    <w:next w:val="a1"/>
    <w:semiHidden/>
  </w:style>
  <w:style w:type="paragraph" w:styleId="ae">
    <w:name w:val="envelope return"/>
    <w:basedOn w:val="a1"/>
    <w:semiHidden/>
    <w:pPr>
      <w:snapToGrid w:val="0"/>
    </w:pPr>
    <w:rPr>
      <w:rFonts w:ascii="Arial" w:hAnsi="Arial" w:cs="Arial"/>
    </w:rPr>
  </w:style>
  <w:style w:type="paragraph" w:styleId="af">
    <w:name w:val="footer"/>
    <w:basedOn w:val="a1"/>
    <w:semiHidden/>
    <w:pPr>
      <w:tabs>
        <w:tab w:val="center" w:pos="4153"/>
        <w:tab w:val="right" w:pos="8306"/>
      </w:tabs>
      <w:snapToGrid w:val="0"/>
    </w:pPr>
    <w:rPr>
      <w:sz w:val="20"/>
    </w:rPr>
  </w:style>
  <w:style w:type="paragraph" w:styleId="4">
    <w:name w:val="List Number 4"/>
    <w:basedOn w:val="a1"/>
    <w:semiHidden/>
    <w:pPr>
      <w:numPr>
        <w:numId w:val="2"/>
      </w:numPr>
      <w:tabs>
        <w:tab w:val="left" w:pos="1800"/>
      </w:tabs>
    </w:pPr>
  </w:style>
  <w:style w:type="paragraph" w:styleId="42">
    <w:name w:val="List 4"/>
    <w:basedOn w:val="a1"/>
    <w:semiHidden/>
    <w:pPr>
      <w:ind w:left="1920" w:hanging="480"/>
    </w:pPr>
  </w:style>
  <w:style w:type="paragraph" w:styleId="af0">
    <w:name w:val="Body Text First Indent"/>
    <w:basedOn w:val="af1"/>
    <w:semiHidden/>
    <w:pPr>
      <w:ind w:firstLine="210"/>
    </w:pPr>
  </w:style>
  <w:style w:type="paragraph" w:styleId="af2">
    <w:name w:val="index heading"/>
    <w:basedOn w:val="a1"/>
    <w:next w:val="11"/>
    <w:semiHidden/>
    <w:rPr>
      <w:rFonts w:ascii="Arial" w:hAnsi="Arial" w:cs="Arial"/>
      <w:b/>
      <w:bCs/>
    </w:rPr>
  </w:style>
  <w:style w:type="paragraph" w:styleId="22">
    <w:name w:val="Body Text Indent 2"/>
    <w:basedOn w:val="a1"/>
    <w:semiHidden/>
    <w:pPr>
      <w:spacing w:after="120" w:line="480" w:lineRule="auto"/>
      <w:ind w:left="480"/>
    </w:pPr>
  </w:style>
  <w:style w:type="paragraph" w:styleId="50">
    <w:name w:val="List Bullet 5"/>
    <w:basedOn w:val="a1"/>
    <w:semiHidden/>
    <w:pPr>
      <w:numPr>
        <w:numId w:val="3"/>
      </w:numPr>
      <w:tabs>
        <w:tab w:val="left" w:pos="2280"/>
      </w:tabs>
    </w:pPr>
  </w:style>
  <w:style w:type="paragraph" w:styleId="23">
    <w:name w:val="toc 2"/>
    <w:basedOn w:val="a1"/>
    <w:next w:val="a1"/>
    <w:semiHidden/>
    <w:pPr>
      <w:ind w:left="480"/>
    </w:pPr>
  </w:style>
  <w:style w:type="paragraph" w:styleId="71">
    <w:name w:val="index 7"/>
    <w:basedOn w:val="a1"/>
    <w:next w:val="a1"/>
    <w:semiHidden/>
    <w:pPr>
      <w:ind w:left="2880"/>
    </w:pPr>
  </w:style>
  <w:style w:type="paragraph" w:styleId="af3">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53">
    <w:name w:val="List Continue 5"/>
    <w:basedOn w:val="a1"/>
    <w:semiHidden/>
    <w:pPr>
      <w:spacing w:after="120"/>
      <w:ind w:left="2400"/>
    </w:pPr>
  </w:style>
  <w:style w:type="paragraph" w:styleId="33">
    <w:name w:val="toc 3"/>
    <w:basedOn w:val="a1"/>
    <w:next w:val="a1"/>
    <w:semiHidden/>
    <w:pPr>
      <w:ind w:left="960"/>
    </w:pPr>
  </w:style>
  <w:style w:type="paragraph" w:styleId="43">
    <w:name w:val="index 4"/>
    <w:basedOn w:val="a1"/>
    <w:next w:val="a1"/>
    <w:semiHidden/>
    <w:pPr>
      <w:ind w:left="1440"/>
    </w:pPr>
  </w:style>
  <w:style w:type="paragraph" w:styleId="af4">
    <w:name w:val="List Continue"/>
    <w:basedOn w:val="a1"/>
    <w:semiHidden/>
    <w:pPr>
      <w:spacing w:after="120"/>
      <w:ind w:left="480"/>
    </w:pPr>
  </w:style>
  <w:style w:type="paragraph" w:styleId="40">
    <w:name w:val="List Bullet 4"/>
    <w:basedOn w:val="a1"/>
    <w:semiHidden/>
    <w:pPr>
      <w:numPr>
        <w:numId w:val="4"/>
      </w:numPr>
      <w:tabs>
        <w:tab w:val="left" w:pos="1800"/>
      </w:tabs>
    </w:pPr>
  </w:style>
  <w:style w:type="paragraph" w:styleId="5">
    <w:name w:val="List Number 5"/>
    <w:basedOn w:val="a1"/>
    <w:semiHidden/>
    <w:pPr>
      <w:numPr>
        <w:numId w:val="5"/>
      </w:numPr>
      <w:tabs>
        <w:tab w:val="left" w:pos="2280"/>
      </w:tabs>
    </w:pPr>
  </w:style>
  <w:style w:type="paragraph" w:styleId="80">
    <w:name w:val="toc 8"/>
    <w:basedOn w:val="a1"/>
    <w:next w:val="a1"/>
    <w:semiHidden/>
    <w:pPr>
      <w:ind w:left="3360"/>
    </w:pPr>
  </w:style>
  <w:style w:type="paragraph" w:styleId="2">
    <w:name w:val="List Number 2"/>
    <w:basedOn w:val="a1"/>
    <w:semiHidden/>
    <w:pPr>
      <w:numPr>
        <w:numId w:val="6"/>
      </w:numPr>
      <w:tabs>
        <w:tab w:val="left" w:pos="840"/>
      </w:tabs>
    </w:pPr>
  </w:style>
  <w:style w:type="paragraph" w:styleId="90">
    <w:name w:val="toc 9"/>
    <w:basedOn w:val="a1"/>
    <w:next w:val="a1"/>
    <w:semiHidden/>
    <w:pPr>
      <w:ind w:left="3840"/>
    </w:pPr>
  </w:style>
  <w:style w:type="paragraph" w:styleId="34">
    <w:name w:val="List 3"/>
    <w:basedOn w:val="a1"/>
    <w:semiHidden/>
    <w:pPr>
      <w:ind w:left="1440" w:hanging="480"/>
    </w:pPr>
  </w:style>
  <w:style w:type="paragraph" w:styleId="44">
    <w:name w:val="toc 4"/>
    <w:basedOn w:val="a1"/>
    <w:next w:val="a1"/>
    <w:semiHidden/>
    <w:pPr>
      <w:ind w:left="1440"/>
    </w:pPr>
  </w:style>
  <w:style w:type="paragraph" w:styleId="45">
    <w:name w:val="List Continue 4"/>
    <w:basedOn w:val="a1"/>
    <w:semiHidden/>
    <w:pPr>
      <w:spacing w:after="120"/>
      <w:ind w:left="1920"/>
    </w:pPr>
  </w:style>
  <w:style w:type="paragraph" w:styleId="af5">
    <w:name w:val="table of authorities"/>
    <w:basedOn w:val="a1"/>
    <w:next w:val="a1"/>
    <w:semiHidden/>
    <w:pPr>
      <w:ind w:left="480"/>
    </w:pPr>
  </w:style>
  <w:style w:type="paragraph" w:styleId="af6">
    <w:name w:val="header"/>
    <w:basedOn w:val="a1"/>
    <w:semiHidden/>
    <w:pPr>
      <w:tabs>
        <w:tab w:val="center" w:pos="4153"/>
        <w:tab w:val="right" w:pos="8306"/>
      </w:tabs>
      <w:snapToGrid w:val="0"/>
    </w:pPr>
    <w:rPr>
      <w:sz w:val="20"/>
    </w:rPr>
  </w:style>
  <w:style w:type="paragraph" w:styleId="91">
    <w:name w:val="index 9"/>
    <w:basedOn w:val="a1"/>
    <w:next w:val="a1"/>
    <w:semiHidden/>
    <w:pPr>
      <w:ind w:left="3840"/>
    </w:pPr>
  </w:style>
  <w:style w:type="paragraph" w:styleId="81">
    <w:name w:val="index 8"/>
    <w:basedOn w:val="a1"/>
    <w:next w:val="a1"/>
    <w:semiHidden/>
    <w:pPr>
      <w:ind w:left="3360"/>
    </w:pPr>
  </w:style>
  <w:style w:type="paragraph" w:styleId="30">
    <w:name w:val="List Bullet 3"/>
    <w:basedOn w:val="a1"/>
    <w:semiHidden/>
    <w:pPr>
      <w:numPr>
        <w:numId w:val="7"/>
      </w:numPr>
      <w:tabs>
        <w:tab w:val="left" w:pos="1320"/>
      </w:tabs>
    </w:pPr>
  </w:style>
  <w:style w:type="paragraph" w:styleId="af7">
    <w:name w:val="E-mail Signature"/>
    <w:basedOn w:val="a1"/>
    <w:semiHidden/>
  </w:style>
  <w:style w:type="paragraph" w:styleId="af8">
    <w:name w:val="Salutation"/>
    <w:basedOn w:val="a1"/>
    <w:next w:val="a1"/>
    <w:semiHidden/>
  </w:style>
  <w:style w:type="paragraph" w:styleId="a">
    <w:name w:val="List Number"/>
    <w:basedOn w:val="a1"/>
    <w:semiHidden/>
    <w:pPr>
      <w:numPr>
        <w:numId w:val="8"/>
      </w:numPr>
      <w:tabs>
        <w:tab w:val="left" w:pos="360"/>
      </w:tabs>
    </w:pPr>
  </w:style>
  <w:style w:type="paragraph" w:styleId="35">
    <w:name w:val="Body Text 3"/>
    <w:basedOn w:val="a1"/>
    <w:semiHidden/>
    <w:pPr>
      <w:spacing w:after="120"/>
    </w:pPr>
    <w:rPr>
      <w:sz w:val="16"/>
      <w:szCs w:val="16"/>
    </w:rPr>
  </w:style>
  <w:style w:type="paragraph" w:styleId="a0">
    <w:name w:val="List Bullet"/>
    <w:basedOn w:val="a1"/>
    <w:semiHidden/>
    <w:pPr>
      <w:numPr>
        <w:numId w:val="9"/>
      </w:numPr>
      <w:tabs>
        <w:tab w:val="left" w:pos="360"/>
      </w:tabs>
    </w:pPr>
  </w:style>
  <w:style w:type="paragraph" w:styleId="af9">
    <w:name w:val="Normal Indent"/>
    <w:basedOn w:val="a1"/>
    <w:semiHidden/>
    <w:pPr>
      <w:ind w:left="480"/>
    </w:pPr>
  </w:style>
  <w:style w:type="paragraph" w:styleId="afa">
    <w:name w:val="envelope address"/>
    <w:basedOn w:val="a1"/>
    <w:semiHidden/>
    <w:pPr>
      <w:framePr w:w="7920" w:h="1980" w:hRule="exact" w:hSpace="180" w:wrap="around" w:hAnchor="page" w:xAlign="center" w:yAlign="bottom"/>
      <w:snapToGrid w:val="0"/>
      <w:ind w:left="2880"/>
    </w:pPr>
    <w:rPr>
      <w:rFonts w:ascii="Arial" w:hAnsi="Arial" w:cs="Arial"/>
      <w:szCs w:val="24"/>
    </w:rPr>
  </w:style>
  <w:style w:type="paragraph" w:styleId="afb">
    <w:name w:val="caption"/>
    <w:basedOn w:val="a1"/>
    <w:next w:val="a1"/>
    <w:qFormat/>
    <w:pPr>
      <w:spacing w:before="120" w:after="120"/>
    </w:pPr>
    <w:rPr>
      <w:sz w:val="20"/>
    </w:rPr>
  </w:style>
  <w:style w:type="paragraph" w:styleId="60">
    <w:name w:val="index 6"/>
    <w:basedOn w:val="a1"/>
    <w:next w:val="a1"/>
    <w:semiHidden/>
    <w:pPr>
      <w:ind w:left="2400"/>
    </w:pPr>
  </w:style>
  <w:style w:type="paragraph" w:styleId="54">
    <w:name w:val="index 5"/>
    <w:basedOn w:val="a1"/>
    <w:next w:val="a1"/>
    <w:semiHidden/>
    <w:pPr>
      <w:ind w:left="1920"/>
    </w:pPr>
  </w:style>
  <w:style w:type="paragraph" w:styleId="afc">
    <w:name w:val="Document Map"/>
    <w:basedOn w:val="a1"/>
    <w:semiHidden/>
    <w:pPr>
      <w:shd w:val="clear" w:color="auto" w:fill="000080"/>
    </w:pPr>
    <w:rPr>
      <w:rFonts w:ascii="Arial" w:hAnsi="Arial"/>
    </w:rPr>
  </w:style>
  <w:style w:type="paragraph" w:styleId="afd">
    <w:name w:val="Closing"/>
    <w:basedOn w:val="a1"/>
    <w:semiHidden/>
    <w:pPr>
      <w:ind w:left="4320"/>
    </w:pPr>
  </w:style>
  <w:style w:type="paragraph" w:styleId="afe">
    <w:name w:val="toa heading"/>
    <w:basedOn w:val="a1"/>
    <w:next w:val="a1"/>
    <w:semiHidden/>
    <w:pPr>
      <w:spacing w:before="120"/>
    </w:pPr>
    <w:rPr>
      <w:rFonts w:ascii="Arial" w:hAnsi="Arial" w:cs="Arial"/>
      <w:szCs w:val="24"/>
    </w:rPr>
  </w:style>
  <w:style w:type="paragraph" w:styleId="aff">
    <w:name w:val="annotation text"/>
    <w:basedOn w:val="a1"/>
    <w:semiHidden/>
  </w:style>
  <w:style w:type="paragraph" w:styleId="aff0">
    <w:name w:val="Body Text Indent"/>
    <w:basedOn w:val="a1"/>
    <w:semiHidden/>
    <w:pPr>
      <w:spacing w:after="120"/>
      <w:ind w:left="480"/>
    </w:pPr>
  </w:style>
  <w:style w:type="paragraph" w:styleId="af1">
    <w:name w:val="Body Text"/>
    <w:basedOn w:val="a1"/>
    <w:semiHidden/>
    <w:pPr>
      <w:spacing w:after="120"/>
    </w:pPr>
  </w:style>
  <w:style w:type="paragraph" w:styleId="3">
    <w:name w:val="List Number 3"/>
    <w:basedOn w:val="a1"/>
    <w:semiHidden/>
    <w:pPr>
      <w:numPr>
        <w:numId w:val="10"/>
      </w:numPr>
      <w:tabs>
        <w:tab w:val="left" w:pos="1320"/>
      </w:tabs>
    </w:pPr>
  </w:style>
  <w:style w:type="paragraph" w:styleId="24">
    <w:name w:val="List 2"/>
    <w:basedOn w:val="a1"/>
    <w:semiHidden/>
    <w:pPr>
      <w:ind w:left="960" w:hanging="480"/>
    </w:pPr>
  </w:style>
  <w:style w:type="paragraph" w:styleId="11">
    <w:name w:val="index 1"/>
    <w:basedOn w:val="a1"/>
    <w:next w:val="a1"/>
    <w:semiHidden/>
  </w:style>
  <w:style w:type="paragraph" w:styleId="aff1">
    <w:name w:val="Plain Text"/>
    <w:basedOn w:val="a1"/>
    <w:semiHidden/>
    <w:rPr>
      <w:rFonts w:ascii="細明體" w:eastAsia="細明體" w:hAnsi="Courier New" w:cs="Century"/>
      <w:szCs w:val="24"/>
    </w:rPr>
  </w:style>
  <w:style w:type="paragraph" w:styleId="HTML">
    <w:name w:val="HTML Address"/>
    <w:basedOn w:val="a1"/>
    <w:semiHidden/>
    <w:rPr>
      <w:i/>
      <w:iCs/>
    </w:rPr>
  </w:style>
  <w:style w:type="paragraph" w:styleId="aff2">
    <w:name w:val="Block Text"/>
    <w:basedOn w:val="a1"/>
    <w:semiHidden/>
    <w:pPr>
      <w:spacing w:after="120"/>
      <w:ind w:left="1440" w:right="1440"/>
    </w:pPr>
  </w:style>
  <w:style w:type="paragraph" w:styleId="aff3">
    <w:name w:val="footnote text"/>
    <w:basedOn w:val="a1"/>
    <w:semiHidden/>
    <w:pPr>
      <w:snapToGrid w:val="0"/>
    </w:pPr>
    <w:rPr>
      <w:sz w:val="20"/>
    </w:rPr>
  </w:style>
  <w:style w:type="paragraph" w:styleId="61">
    <w:name w:val="toc 6"/>
    <w:basedOn w:val="a1"/>
    <w:next w:val="a1"/>
    <w:semiHidden/>
    <w:pPr>
      <w:ind w:left="2400"/>
    </w:pPr>
  </w:style>
  <w:style w:type="paragraph" w:styleId="55">
    <w:name w:val="List 5"/>
    <w:basedOn w:val="a1"/>
    <w:semiHidden/>
    <w:pPr>
      <w:ind w:left="2400" w:hanging="480"/>
    </w:pPr>
  </w:style>
  <w:style w:type="paragraph" w:styleId="36">
    <w:name w:val="Body Text Indent 3"/>
    <w:basedOn w:val="a1"/>
    <w:semiHidden/>
    <w:pPr>
      <w:spacing w:after="120"/>
      <w:ind w:left="480"/>
    </w:pPr>
    <w:rPr>
      <w:sz w:val="16"/>
      <w:szCs w:val="16"/>
    </w:rPr>
  </w:style>
  <w:style w:type="paragraph" w:styleId="aff4">
    <w:name w:val="table of figures"/>
    <w:basedOn w:val="a1"/>
    <w:next w:val="a1"/>
    <w:semiHidden/>
    <w:pPr>
      <w:ind w:left="960" w:hanging="480"/>
    </w:pPr>
  </w:style>
  <w:style w:type="paragraph" w:styleId="25">
    <w:name w:val="Body Text 2"/>
    <w:basedOn w:val="a1"/>
    <w:semiHidden/>
    <w:pPr>
      <w:spacing w:after="120" w:line="480" w:lineRule="auto"/>
    </w:pPr>
  </w:style>
  <w:style w:type="paragraph" w:styleId="26">
    <w:name w:val="List Continue 2"/>
    <w:basedOn w:val="a1"/>
    <w:semiHidden/>
    <w:pPr>
      <w:spacing w:after="120"/>
      <w:ind w:left="960"/>
    </w:pPr>
  </w:style>
  <w:style w:type="paragraph" w:styleId="HTML0">
    <w:name w:val="HTML Preformatted"/>
    <w:basedOn w:val="a1"/>
    <w:semiHidden/>
    <w:rPr>
      <w:rFonts w:ascii="Courier New" w:hAnsi="Courier New" w:cs="Century"/>
      <w:sz w:val="20"/>
    </w:rPr>
  </w:style>
  <w:style w:type="paragraph" w:styleId="Web">
    <w:name w:val="Normal (Web)"/>
    <w:basedOn w:val="a1"/>
    <w:semiHidden/>
    <w:rPr>
      <w:szCs w:val="24"/>
    </w:rPr>
  </w:style>
  <w:style w:type="paragraph" w:styleId="37">
    <w:name w:val="List Continue 3"/>
    <w:basedOn w:val="a1"/>
    <w:semiHidden/>
    <w:pPr>
      <w:spacing w:after="120"/>
      <w:ind w:left="1440"/>
    </w:pPr>
  </w:style>
  <w:style w:type="paragraph" w:styleId="27">
    <w:name w:val="index 2"/>
    <w:basedOn w:val="a1"/>
    <w:next w:val="a1"/>
    <w:semiHidden/>
    <w:pPr>
      <w:ind w:left="480"/>
    </w:pPr>
  </w:style>
  <w:style w:type="paragraph" w:styleId="aff5">
    <w:name w:val="Title"/>
    <w:basedOn w:val="a1"/>
    <w:qFormat/>
    <w:pPr>
      <w:spacing w:before="240" w:after="60"/>
      <w:jc w:val="center"/>
      <w:outlineLvl w:val="0"/>
    </w:pPr>
    <w:rPr>
      <w:rFonts w:ascii="Arial" w:hAnsi="Arial" w:cs="Arial"/>
      <w:b/>
      <w:bCs/>
      <w:sz w:val="32"/>
      <w:szCs w:val="32"/>
    </w:rPr>
  </w:style>
  <w:style w:type="paragraph" w:styleId="28">
    <w:name w:val="Body Text First Indent 2"/>
    <w:basedOn w:val="aff0"/>
    <w:semiHidden/>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li@mx.nth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525</Characters>
  <Application>Microsoft Office Word</Application>
  <DocSecurity>0</DocSecurity>
  <Lines>4</Lines>
  <Paragraphs>1</Paragraphs>
  <ScaleCrop>false</ScaleCrop>
  <Company>pidc</Company>
  <LinksUpToDate>false</LinksUpToDate>
  <CharactersWithSpaces>615</CharactersWithSpaces>
  <SharedDoc>false</SharedDoc>
  <HLinks>
    <vt:vector size="6" baseType="variant">
      <vt:variant>
        <vt:i4>6291487</vt:i4>
      </vt:variant>
      <vt:variant>
        <vt:i4>0</vt:i4>
      </vt:variant>
      <vt:variant>
        <vt:i4>0</vt:i4>
      </vt:variant>
      <vt:variant>
        <vt:i4>5</vt:i4>
      </vt:variant>
      <vt:variant>
        <vt:lpwstr>mailto:cc.li@mx.nthu.edu.tw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政佑 林</cp:lastModifiedBy>
  <cp:revision>3</cp:revision>
  <cp:lastPrinted>2001-11-23T01:00:00Z</cp:lastPrinted>
  <dcterms:created xsi:type="dcterms:W3CDTF">2021-11-04T02:40:00Z</dcterms:created>
  <dcterms:modified xsi:type="dcterms:W3CDTF">2024-01-24T00:06:00Z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